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CF" w:rsidRDefault="0001752C" w:rsidP="00A6651E">
      <w:pPr>
        <w:spacing w:line="240" w:lineRule="auto"/>
        <w:ind w:right="-494" w:firstLine="24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MINCKS GROUP OF SCHOOLS</w:t>
      </w:r>
    </w:p>
    <w:p w:rsidR="00712ECF" w:rsidRPr="00A6651E" w:rsidRDefault="0001752C" w:rsidP="00A6651E">
      <w:pPr>
        <w:spacing w:line="240" w:lineRule="auto"/>
        <w:ind w:right="-494" w:firstLine="240"/>
        <w:jc w:val="center"/>
        <w:rPr>
          <w:rFonts w:ascii="Times New Roman" w:hAnsi="Times New Roman" w:cs="Times New Roman"/>
          <w:b/>
          <w:bCs/>
          <w:sz w:val="40"/>
          <w:szCs w:val="52"/>
        </w:rPr>
      </w:pPr>
      <w:r w:rsidRPr="00A6651E">
        <w:rPr>
          <w:rFonts w:ascii="Times New Roman" w:hAnsi="Times New Roman" w:cs="Times New Roman"/>
          <w:b/>
          <w:bCs/>
          <w:sz w:val="40"/>
          <w:szCs w:val="52"/>
        </w:rPr>
        <w:t>COMPUTER STUDIES</w:t>
      </w:r>
    </w:p>
    <w:p w:rsidR="00712ECF" w:rsidRPr="00A6651E" w:rsidRDefault="0001752C" w:rsidP="00A6651E">
      <w:pPr>
        <w:spacing w:line="240" w:lineRule="auto"/>
        <w:ind w:right="-494" w:firstLine="240"/>
        <w:jc w:val="center"/>
        <w:rPr>
          <w:rFonts w:ascii="Times New Roman" w:hAnsi="Times New Roman" w:cs="Times New Roman"/>
          <w:b/>
          <w:bCs/>
          <w:sz w:val="40"/>
          <w:szCs w:val="52"/>
        </w:rPr>
      </w:pPr>
      <w:r w:rsidRPr="00A6651E">
        <w:rPr>
          <w:rFonts w:ascii="Times New Roman" w:hAnsi="Times New Roman" w:cs="Times New Roman"/>
          <w:b/>
          <w:bCs/>
          <w:sz w:val="40"/>
          <w:szCs w:val="52"/>
        </w:rPr>
        <w:t xml:space="preserve">FORM 4 </w:t>
      </w:r>
    </w:p>
    <w:p w:rsidR="00712ECF" w:rsidRPr="00A6651E" w:rsidRDefault="0001752C" w:rsidP="00A6651E">
      <w:pPr>
        <w:spacing w:line="240" w:lineRule="auto"/>
        <w:ind w:right="-494" w:firstLine="240"/>
        <w:jc w:val="center"/>
        <w:rPr>
          <w:rFonts w:ascii="Times New Roman" w:hAnsi="Times New Roman" w:cs="Times New Roman"/>
          <w:b/>
          <w:bCs/>
          <w:sz w:val="40"/>
          <w:szCs w:val="52"/>
        </w:rPr>
      </w:pPr>
      <w:r w:rsidRPr="00A6651E">
        <w:rPr>
          <w:rFonts w:ascii="Times New Roman" w:hAnsi="Times New Roman" w:cs="Times New Roman"/>
          <w:b/>
          <w:bCs/>
          <w:sz w:val="40"/>
          <w:szCs w:val="52"/>
        </w:rPr>
        <w:t>PAPER 2</w:t>
      </w:r>
    </w:p>
    <w:p w:rsidR="00712ECF" w:rsidRPr="00A6651E" w:rsidRDefault="0001752C" w:rsidP="00A6651E">
      <w:pPr>
        <w:spacing w:line="240" w:lineRule="auto"/>
        <w:ind w:right="-494" w:firstLine="240"/>
        <w:jc w:val="center"/>
        <w:rPr>
          <w:rFonts w:ascii="Times New Roman" w:hAnsi="Times New Roman" w:cs="Times New Roman"/>
          <w:b/>
          <w:bCs/>
          <w:sz w:val="40"/>
          <w:szCs w:val="52"/>
        </w:rPr>
      </w:pPr>
      <w:r w:rsidRPr="00A6651E">
        <w:rPr>
          <w:rFonts w:ascii="Times New Roman" w:hAnsi="Times New Roman" w:cs="Times New Roman"/>
          <w:b/>
          <w:bCs/>
          <w:sz w:val="40"/>
          <w:szCs w:val="52"/>
        </w:rPr>
        <w:t>MARKING SCHEME</w:t>
      </w:r>
      <w:bookmarkStart w:id="0" w:name="_GoBack"/>
      <w:bookmarkEnd w:id="0"/>
    </w:p>
    <w:tbl>
      <w:tblPr>
        <w:tblStyle w:val="TableGrid"/>
        <w:tblW w:w="5268" w:type="pct"/>
        <w:tblLook w:val="04A0" w:firstRow="1" w:lastRow="0" w:firstColumn="1" w:lastColumn="0" w:noHBand="0" w:noVBand="1"/>
      </w:tblPr>
      <w:tblGrid>
        <w:gridCol w:w="5051"/>
        <w:gridCol w:w="1752"/>
        <w:gridCol w:w="4148"/>
      </w:tblGrid>
      <w:tr w:rsidR="00712ECF">
        <w:tc>
          <w:tcPr>
            <w:tcW w:w="2305" w:type="pct"/>
          </w:tcPr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 2</w:t>
            </w:r>
          </w:p>
          <w:p w:rsidR="00712ECF" w:rsidRDefault="0001752C">
            <w:pPr>
              <w:spacing w:line="240" w:lineRule="auto"/>
              <w:ind w:right="-494" w:firstLineChars="400" w:firstLine="9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800" w:type="pct"/>
          </w:tcPr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Score</w:t>
            </w:r>
          </w:p>
        </w:tc>
        <w:tc>
          <w:tcPr>
            <w:tcW w:w="1893" w:type="pct"/>
          </w:tcPr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CF">
        <w:tc>
          <w:tcPr>
            <w:tcW w:w="2305" w:type="pct"/>
          </w:tcPr>
          <w:p w:rsidR="00712ECF" w:rsidRDefault="0001752C">
            <w:pPr>
              <w:numPr>
                <w:ilvl w:val="0"/>
                <w:numId w:val="11"/>
              </w:num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a) Saving with correct name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Paragraph formatting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Superscript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Bullets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Underlining titles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alignment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Border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Labels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Directional arrows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Banner with entrance fee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Inserting two stars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 label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Inserting word art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(Kenya Youth Annual Seminar)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Rotating text in page 1 &amp; 4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Inserting smiley shape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Inserting borders in the master page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outlook</w:t>
            </w:r>
          </w:p>
        </w:tc>
        <w:tc>
          <w:tcPr>
            <w:tcW w:w="800" w:type="pct"/>
          </w:tcPr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36830</wp:posOffset>
                      </wp:positionV>
                      <wp:extent cx="342900" cy="203200"/>
                      <wp:effectExtent l="2540" t="3810" r="16510" b="2159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570605" y="6797040"/>
                                <a:ext cx="342900" cy="20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EA2E53" id="Straight Connector 3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9pt" to="26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</w:t>
            </w:r>
          </w:p>
        </w:tc>
        <w:tc>
          <w:tcPr>
            <w:tcW w:w="1893" w:type="pct"/>
          </w:tcPr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 1 mark any other saving</w:t>
            </w: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2ECF">
        <w:tc>
          <w:tcPr>
            <w:tcW w:w="2305" w:type="pct"/>
          </w:tcPr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setup 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page size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side fold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pages available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Margins 1 inch all round</w:t>
            </w: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3" w:type="pct"/>
          </w:tcPr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12ECF">
        <w:tc>
          <w:tcPr>
            <w:tcW w:w="2305" w:type="pct"/>
          </w:tcPr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header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font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800" w:type="pct"/>
          </w:tcPr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3" w:type="pct"/>
          </w:tcPr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12ECF">
        <w:tc>
          <w:tcPr>
            <w:tcW w:w="2305" w:type="pct"/>
          </w:tcPr>
          <w:p w:rsidR="00712ECF" w:rsidRPr="00A6651E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665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d) paragraph font book antique</w:t>
            </w:r>
          </w:p>
          <w:p w:rsidR="00712ECF" w:rsidRPr="00A6651E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665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Font size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spacing</w:t>
            </w: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numbering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Printing two sides</w:t>
            </w:r>
          </w:p>
        </w:tc>
        <w:tc>
          <w:tcPr>
            <w:tcW w:w="800" w:type="pct"/>
          </w:tcPr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3" w:type="pct"/>
          </w:tcPr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12ECF">
        <w:tc>
          <w:tcPr>
            <w:tcW w:w="2305" w:type="pct"/>
          </w:tcPr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00" w:type="pct"/>
          </w:tcPr>
          <w:p w:rsidR="00712ECF" w:rsidRDefault="00712ECF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3" w:type="pct"/>
          </w:tcPr>
          <w:p w:rsidR="00712ECF" w:rsidRDefault="0001752C">
            <w:pPr>
              <w:spacing w:line="240" w:lineRule="auto"/>
              <w:ind w:right="-4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MARKS</w:t>
            </w:r>
          </w:p>
        </w:tc>
      </w:tr>
    </w:tbl>
    <w:p w:rsidR="00712ECF" w:rsidRDefault="00712ECF">
      <w:pPr>
        <w:spacing w:line="24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2ECF" w:rsidSect="00A6651E"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2C" w:rsidRDefault="0001752C">
      <w:pPr>
        <w:spacing w:line="240" w:lineRule="auto"/>
      </w:pPr>
      <w:r>
        <w:separator/>
      </w:r>
    </w:p>
  </w:endnote>
  <w:endnote w:type="continuationSeparator" w:id="0">
    <w:p w:rsidR="0001752C" w:rsidRDefault="00017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2C" w:rsidRDefault="0001752C">
      <w:r>
        <w:separator/>
      </w:r>
    </w:p>
  </w:footnote>
  <w:footnote w:type="continuationSeparator" w:id="0">
    <w:p w:rsidR="0001752C" w:rsidRDefault="0001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49A05BD"/>
    <w:multiLevelType w:val="singleLevel"/>
    <w:tmpl w:val="B49A05BD"/>
    <w:lvl w:ilvl="0">
      <w:start w:val="2"/>
      <w:numFmt w:val="decimal"/>
      <w:suff w:val="space"/>
      <w:lvlText w:val="%1."/>
      <w:lvlJc w:val="left"/>
    </w:lvl>
  </w:abstractNum>
  <w:abstractNum w:abstractNumId="1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2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3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4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5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1752C"/>
    <w:rsid w:val="00050A31"/>
    <w:rsid w:val="000716D2"/>
    <w:rsid w:val="00071AAB"/>
    <w:rsid w:val="000B76C4"/>
    <w:rsid w:val="000C5610"/>
    <w:rsid w:val="000E6552"/>
    <w:rsid w:val="000F3A4F"/>
    <w:rsid w:val="000F59AC"/>
    <w:rsid w:val="001310B1"/>
    <w:rsid w:val="001364FE"/>
    <w:rsid w:val="001368DD"/>
    <w:rsid w:val="00147DB3"/>
    <w:rsid w:val="001518A5"/>
    <w:rsid w:val="00154FDC"/>
    <w:rsid w:val="00170095"/>
    <w:rsid w:val="00170E4F"/>
    <w:rsid w:val="001743F4"/>
    <w:rsid w:val="00187C33"/>
    <w:rsid w:val="001936B7"/>
    <w:rsid w:val="00196AB1"/>
    <w:rsid w:val="001F1D2C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359C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6C4008"/>
    <w:rsid w:val="00712ECF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6651E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865C2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3456BD"/>
    <w:rsid w:val="0148428A"/>
    <w:rsid w:val="016E21E8"/>
    <w:rsid w:val="017E6F26"/>
    <w:rsid w:val="01833C12"/>
    <w:rsid w:val="018B7C8E"/>
    <w:rsid w:val="01C8412D"/>
    <w:rsid w:val="01CA7DC2"/>
    <w:rsid w:val="01E0649E"/>
    <w:rsid w:val="0239375A"/>
    <w:rsid w:val="023C16AA"/>
    <w:rsid w:val="0252560E"/>
    <w:rsid w:val="02790A9A"/>
    <w:rsid w:val="02867E41"/>
    <w:rsid w:val="02994018"/>
    <w:rsid w:val="02BC3327"/>
    <w:rsid w:val="0323128F"/>
    <w:rsid w:val="03657893"/>
    <w:rsid w:val="037642A1"/>
    <w:rsid w:val="03835AE4"/>
    <w:rsid w:val="03842965"/>
    <w:rsid w:val="03CF6F0E"/>
    <w:rsid w:val="0402799B"/>
    <w:rsid w:val="04245C94"/>
    <w:rsid w:val="0426363E"/>
    <w:rsid w:val="046446D6"/>
    <w:rsid w:val="048A15D9"/>
    <w:rsid w:val="04966BF3"/>
    <w:rsid w:val="04B1084F"/>
    <w:rsid w:val="04CB602F"/>
    <w:rsid w:val="05346BE0"/>
    <w:rsid w:val="056B5F68"/>
    <w:rsid w:val="0586171E"/>
    <w:rsid w:val="058B7D09"/>
    <w:rsid w:val="05B9523B"/>
    <w:rsid w:val="05CD7064"/>
    <w:rsid w:val="05D17908"/>
    <w:rsid w:val="05F23A3F"/>
    <w:rsid w:val="060A6FDB"/>
    <w:rsid w:val="060F6837"/>
    <w:rsid w:val="06601B65"/>
    <w:rsid w:val="067909A4"/>
    <w:rsid w:val="069E583A"/>
    <w:rsid w:val="06D60D20"/>
    <w:rsid w:val="072B7F42"/>
    <w:rsid w:val="07F14286"/>
    <w:rsid w:val="08520047"/>
    <w:rsid w:val="093F7D01"/>
    <w:rsid w:val="09A902B9"/>
    <w:rsid w:val="09AE14EA"/>
    <w:rsid w:val="09B10272"/>
    <w:rsid w:val="09C86F91"/>
    <w:rsid w:val="09F21848"/>
    <w:rsid w:val="09FC0CBA"/>
    <w:rsid w:val="0A0A58DA"/>
    <w:rsid w:val="0A2A1695"/>
    <w:rsid w:val="0A9F4195"/>
    <w:rsid w:val="0ABC7BD2"/>
    <w:rsid w:val="0B17359C"/>
    <w:rsid w:val="0B1C506E"/>
    <w:rsid w:val="0BB973F1"/>
    <w:rsid w:val="0BF63FAD"/>
    <w:rsid w:val="0C1C1816"/>
    <w:rsid w:val="0C281F69"/>
    <w:rsid w:val="0C2C2C15"/>
    <w:rsid w:val="0C3D0D42"/>
    <w:rsid w:val="0C436DA2"/>
    <w:rsid w:val="0C641D70"/>
    <w:rsid w:val="0C8B5FA2"/>
    <w:rsid w:val="0CAC1AC9"/>
    <w:rsid w:val="0CAE406B"/>
    <w:rsid w:val="0CB511C3"/>
    <w:rsid w:val="0CB8153E"/>
    <w:rsid w:val="0CBE7A83"/>
    <w:rsid w:val="0CD1111F"/>
    <w:rsid w:val="0CE27C09"/>
    <w:rsid w:val="0CF27F87"/>
    <w:rsid w:val="0CFA54CF"/>
    <w:rsid w:val="0D2332ED"/>
    <w:rsid w:val="0D3A63F7"/>
    <w:rsid w:val="0D545049"/>
    <w:rsid w:val="0D6D180D"/>
    <w:rsid w:val="0D731909"/>
    <w:rsid w:val="0DB56002"/>
    <w:rsid w:val="0DBC1EF3"/>
    <w:rsid w:val="0DCA75DA"/>
    <w:rsid w:val="0DD26844"/>
    <w:rsid w:val="0DED154B"/>
    <w:rsid w:val="0E0A1DF6"/>
    <w:rsid w:val="0E171C51"/>
    <w:rsid w:val="0E216CB2"/>
    <w:rsid w:val="0E576B35"/>
    <w:rsid w:val="0E901C9A"/>
    <w:rsid w:val="0E955B52"/>
    <w:rsid w:val="0EEA2B87"/>
    <w:rsid w:val="0F202398"/>
    <w:rsid w:val="0F21132C"/>
    <w:rsid w:val="0F437846"/>
    <w:rsid w:val="0F5C43B2"/>
    <w:rsid w:val="0F912B8D"/>
    <w:rsid w:val="0F977B31"/>
    <w:rsid w:val="0FD80B97"/>
    <w:rsid w:val="0FDB1408"/>
    <w:rsid w:val="101B5856"/>
    <w:rsid w:val="105B1AB4"/>
    <w:rsid w:val="1066305F"/>
    <w:rsid w:val="107C6114"/>
    <w:rsid w:val="1089474E"/>
    <w:rsid w:val="108D5743"/>
    <w:rsid w:val="10C96F3E"/>
    <w:rsid w:val="10FA1D0D"/>
    <w:rsid w:val="10FF713E"/>
    <w:rsid w:val="11567578"/>
    <w:rsid w:val="11847CB2"/>
    <w:rsid w:val="11935942"/>
    <w:rsid w:val="11C869B7"/>
    <w:rsid w:val="12831AC7"/>
    <w:rsid w:val="129739A4"/>
    <w:rsid w:val="12A806E1"/>
    <w:rsid w:val="12E77BD2"/>
    <w:rsid w:val="12F705B4"/>
    <w:rsid w:val="12FD7975"/>
    <w:rsid w:val="130A061A"/>
    <w:rsid w:val="132A4E68"/>
    <w:rsid w:val="133B0D48"/>
    <w:rsid w:val="134A3ED8"/>
    <w:rsid w:val="137D3D29"/>
    <w:rsid w:val="137F63C8"/>
    <w:rsid w:val="13B31A60"/>
    <w:rsid w:val="13D44784"/>
    <w:rsid w:val="13DC44D0"/>
    <w:rsid w:val="13DF70BC"/>
    <w:rsid w:val="14107FBC"/>
    <w:rsid w:val="14253F62"/>
    <w:rsid w:val="1496187C"/>
    <w:rsid w:val="149A7408"/>
    <w:rsid w:val="14FA7C6E"/>
    <w:rsid w:val="1504385E"/>
    <w:rsid w:val="15053175"/>
    <w:rsid w:val="15427FDE"/>
    <w:rsid w:val="154554B0"/>
    <w:rsid w:val="15563C3E"/>
    <w:rsid w:val="1559160E"/>
    <w:rsid w:val="15C17597"/>
    <w:rsid w:val="15C84737"/>
    <w:rsid w:val="15E92CD9"/>
    <w:rsid w:val="162A1392"/>
    <w:rsid w:val="162E2775"/>
    <w:rsid w:val="16321A3A"/>
    <w:rsid w:val="1667601C"/>
    <w:rsid w:val="166E2C6E"/>
    <w:rsid w:val="16CF7AEA"/>
    <w:rsid w:val="16F623FC"/>
    <w:rsid w:val="17153AB5"/>
    <w:rsid w:val="1763654B"/>
    <w:rsid w:val="17844225"/>
    <w:rsid w:val="17B7074A"/>
    <w:rsid w:val="17E458DD"/>
    <w:rsid w:val="180E0588"/>
    <w:rsid w:val="18456628"/>
    <w:rsid w:val="188E699A"/>
    <w:rsid w:val="18EB67F8"/>
    <w:rsid w:val="19366787"/>
    <w:rsid w:val="19780FF2"/>
    <w:rsid w:val="19A2011E"/>
    <w:rsid w:val="19AB0CDF"/>
    <w:rsid w:val="19BD0A4C"/>
    <w:rsid w:val="1A25577E"/>
    <w:rsid w:val="1A950D1B"/>
    <w:rsid w:val="1AE259D8"/>
    <w:rsid w:val="1B5F1CA2"/>
    <w:rsid w:val="1BCA6280"/>
    <w:rsid w:val="1BFE5E67"/>
    <w:rsid w:val="1C0C6A77"/>
    <w:rsid w:val="1C3A72D3"/>
    <w:rsid w:val="1C46559E"/>
    <w:rsid w:val="1CDD6D9F"/>
    <w:rsid w:val="1CF71CDE"/>
    <w:rsid w:val="1D0501FD"/>
    <w:rsid w:val="1D114FC0"/>
    <w:rsid w:val="1D314D7C"/>
    <w:rsid w:val="1D4376DA"/>
    <w:rsid w:val="1D7A6FCF"/>
    <w:rsid w:val="1D860735"/>
    <w:rsid w:val="1DAD449C"/>
    <w:rsid w:val="1DB96880"/>
    <w:rsid w:val="1DF74D48"/>
    <w:rsid w:val="1DFF4372"/>
    <w:rsid w:val="1E014A15"/>
    <w:rsid w:val="1E1A5A9D"/>
    <w:rsid w:val="1E38738C"/>
    <w:rsid w:val="1E400CD8"/>
    <w:rsid w:val="1EA75ACC"/>
    <w:rsid w:val="1EAB4296"/>
    <w:rsid w:val="1EC953C0"/>
    <w:rsid w:val="1EDA286F"/>
    <w:rsid w:val="1EE754DC"/>
    <w:rsid w:val="1F242A63"/>
    <w:rsid w:val="1F422EE2"/>
    <w:rsid w:val="1FAF5345"/>
    <w:rsid w:val="2020322B"/>
    <w:rsid w:val="20331AED"/>
    <w:rsid w:val="207D2EA3"/>
    <w:rsid w:val="20B704C5"/>
    <w:rsid w:val="20C5203C"/>
    <w:rsid w:val="20EB6CC4"/>
    <w:rsid w:val="20FA116C"/>
    <w:rsid w:val="20FB2805"/>
    <w:rsid w:val="210B5CBC"/>
    <w:rsid w:val="21725D08"/>
    <w:rsid w:val="217355DC"/>
    <w:rsid w:val="217A3E94"/>
    <w:rsid w:val="21864DD5"/>
    <w:rsid w:val="218C379B"/>
    <w:rsid w:val="219B41D5"/>
    <w:rsid w:val="22343B26"/>
    <w:rsid w:val="223B434C"/>
    <w:rsid w:val="2256662E"/>
    <w:rsid w:val="22693419"/>
    <w:rsid w:val="22C5630B"/>
    <w:rsid w:val="22D3016A"/>
    <w:rsid w:val="22EA4A49"/>
    <w:rsid w:val="230735E2"/>
    <w:rsid w:val="23110B3A"/>
    <w:rsid w:val="23122559"/>
    <w:rsid w:val="232272BA"/>
    <w:rsid w:val="23410DEE"/>
    <w:rsid w:val="23411CCC"/>
    <w:rsid w:val="238F2B75"/>
    <w:rsid w:val="23A221A9"/>
    <w:rsid w:val="23A503FA"/>
    <w:rsid w:val="23EE3640"/>
    <w:rsid w:val="23F46855"/>
    <w:rsid w:val="24073FFF"/>
    <w:rsid w:val="2413556F"/>
    <w:rsid w:val="241A5C35"/>
    <w:rsid w:val="24A74294"/>
    <w:rsid w:val="24B351B3"/>
    <w:rsid w:val="24C614C9"/>
    <w:rsid w:val="24CA6EAB"/>
    <w:rsid w:val="24D43EC6"/>
    <w:rsid w:val="24E35D9D"/>
    <w:rsid w:val="24F10873"/>
    <w:rsid w:val="25457290"/>
    <w:rsid w:val="258A14CC"/>
    <w:rsid w:val="2593624D"/>
    <w:rsid w:val="259B22F1"/>
    <w:rsid w:val="25E52CC0"/>
    <w:rsid w:val="268676B2"/>
    <w:rsid w:val="26985A39"/>
    <w:rsid w:val="269E2E3D"/>
    <w:rsid w:val="26C00F56"/>
    <w:rsid w:val="270C4EE1"/>
    <w:rsid w:val="273B2286"/>
    <w:rsid w:val="275A6C8A"/>
    <w:rsid w:val="277B6A5C"/>
    <w:rsid w:val="277F4C61"/>
    <w:rsid w:val="27BF4A70"/>
    <w:rsid w:val="27EB55D7"/>
    <w:rsid w:val="282A04E9"/>
    <w:rsid w:val="284611E4"/>
    <w:rsid w:val="287865BB"/>
    <w:rsid w:val="287F193A"/>
    <w:rsid w:val="288051AE"/>
    <w:rsid w:val="28A01977"/>
    <w:rsid w:val="28AE5DB0"/>
    <w:rsid w:val="28B24BB7"/>
    <w:rsid w:val="28BF3CAE"/>
    <w:rsid w:val="28F22231"/>
    <w:rsid w:val="28F53B05"/>
    <w:rsid w:val="292D43F6"/>
    <w:rsid w:val="293B3B48"/>
    <w:rsid w:val="29434559"/>
    <w:rsid w:val="294E29A1"/>
    <w:rsid w:val="298C35F2"/>
    <w:rsid w:val="2A746756"/>
    <w:rsid w:val="2AB87E81"/>
    <w:rsid w:val="2ACA6CDE"/>
    <w:rsid w:val="2B04376F"/>
    <w:rsid w:val="2B151F98"/>
    <w:rsid w:val="2B543C16"/>
    <w:rsid w:val="2B6F4512"/>
    <w:rsid w:val="2BA3188C"/>
    <w:rsid w:val="2BD208F8"/>
    <w:rsid w:val="2C1C5070"/>
    <w:rsid w:val="2C2275E6"/>
    <w:rsid w:val="2C4519E6"/>
    <w:rsid w:val="2C820DC9"/>
    <w:rsid w:val="2CAC0A48"/>
    <w:rsid w:val="2CE92C33"/>
    <w:rsid w:val="2CF8317D"/>
    <w:rsid w:val="2D2D342B"/>
    <w:rsid w:val="2D4064BF"/>
    <w:rsid w:val="2D76092E"/>
    <w:rsid w:val="2D927574"/>
    <w:rsid w:val="2DE22CBA"/>
    <w:rsid w:val="2DEF17DF"/>
    <w:rsid w:val="2DF35159"/>
    <w:rsid w:val="2E0B67ED"/>
    <w:rsid w:val="2E2F464C"/>
    <w:rsid w:val="2E3507E9"/>
    <w:rsid w:val="2E4440FA"/>
    <w:rsid w:val="2E6D421C"/>
    <w:rsid w:val="2E89643F"/>
    <w:rsid w:val="2F5E1C29"/>
    <w:rsid w:val="307128D2"/>
    <w:rsid w:val="30845102"/>
    <w:rsid w:val="30AB3C9C"/>
    <w:rsid w:val="30AE7BC6"/>
    <w:rsid w:val="30D377E8"/>
    <w:rsid w:val="312F781D"/>
    <w:rsid w:val="314B3DD0"/>
    <w:rsid w:val="31E15C12"/>
    <w:rsid w:val="32206072"/>
    <w:rsid w:val="323B2146"/>
    <w:rsid w:val="32427D7C"/>
    <w:rsid w:val="32997B33"/>
    <w:rsid w:val="32AC5FC9"/>
    <w:rsid w:val="32C029E0"/>
    <w:rsid w:val="32D0150D"/>
    <w:rsid w:val="32D57A9A"/>
    <w:rsid w:val="32E2047B"/>
    <w:rsid w:val="331A2A4C"/>
    <w:rsid w:val="332046EE"/>
    <w:rsid w:val="33331E32"/>
    <w:rsid w:val="338D15B9"/>
    <w:rsid w:val="33942BFD"/>
    <w:rsid w:val="33C329B0"/>
    <w:rsid w:val="33FF3FCE"/>
    <w:rsid w:val="344A041F"/>
    <w:rsid w:val="344C6D0C"/>
    <w:rsid w:val="34BF4DDD"/>
    <w:rsid w:val="34D90058"/>
    <w:rsid w:val="34EC7728"/>
    <w:rsid w:val="350820D3"/>
    <w:rsid w:val="35146671"/>
    <w:rsid w:val="351A6287"/>
    <w:rsid w:val="353D0DF5"/>
    <w:rsid w:val="354A0B9A"/>
    <w:rsid w:val="358A2628"/>
    <w:rsid w:val="35A10512"/>
    <w:rsid w:val="35E64B49"/>
    <w:rsid w:val="36191714"/>
    <w:rsid w:val="363E6BBB"/>
    <w:rsid w:val="369F4384"/>
    <w:rsid w:val="36C90F0C"/>
    <w:rsid w:val="36F40F7F"/>
    <w:rsid w:val="370865CD"/>
    <w:rsid w:val="373625B4"/>
    <w:rsid w:val="374679B0"/>
    <w:rsid w:val="37872C98"/>
    <w:rsid w:val="3793066D"/>
    <w:rsid w:val="37BF7375"/>
    <w:rsid w:val="37C3715A"/>
    <w:rsid w:val="37DF46C6"/>
    <w:rsid w:val="38042FDA"/>
    <w:rsid w:val="38082ACA"/>
    <w:rsid w:val="381E7EEB"/>
    <w:rsid w:val="38244ACA"/>
    <w:rsid w:val="38373EE3"/>
    <w:rsid w:val="383E029A"/>
    <w:rsid w:val="38A56865"/>
    <w:rsid w:val="38B31C0B"/>
    <w:rsid w:val="3915198D"/>
    <w:rsid w:val="393420DF"/>
    <w:rsid w:val="398272E9"/>
    <w:rsid w:val="39A5428B"/>
    <w:rsid w:val="39BE4759"/>
    <w:rsid w:val="39CD5569"/>
    <w:rsid w:val="39F95ACD"/>
    <w:rsid w:val="3A0A3FBB"/>
    <w:rsid w:val="3A30082C"/>
    <w:rsid w:val="3A413A49"/>
    <w:rsid w:val="3A4831DC"/>
    <w:rsid w:val="3A7E7074"/>
    <w:rsid w:val="3A8A4069"/>
    <w:rsid w:val="3AC30F2B"/>
    <w:rsid w:val="3AD4138A"/>
    <w:rsid w:val="3AEF798C"/>
    <w:rsid w:val="3AF95C28"/>
    <w:rsid w:val="3B2E2E39"/>
    <w:rsid w:val="3B9005C0"/>
    <w:rsid w:val="3B9E3EEA"/>
    <w:rsid w:val="3BA32FE8"/>
    <w:rsid w:val="3BB21B25"/>
    <w:rsid w:val="3BE9676F"/>
    <w:rsid w:val="3BEE18A5"/>
    <w:rsid w:val="3C0E1DB7"/>
    <w:rsid w:val="3C171345"/>
    <w:rsid w:val="3C1D1C4B"/>
    <w:rsid w:val="3C441B77"/>
    <w:rsid w:val="3CA204FD"/>
    <w:rsid w:val="3CB274A9"/>
    <w:rsid w:val="3CD1792F"/>
    <w:rsid w:val="3CD67044"/>
    <w:rsid w:val="3CE63BCC"/>
    <w:rsid w:val="3CF33D49"/>
    <w:rsid w:val="3CFD09B9"/>
    <w:rsid w:val="3D3E2030"/>
    <w:rsid w:val="3D6125BD"/>
    <w:rsid w:val="3D94161B"/>
    <w:rsid w:val="3DAA5281"/>
    <w:rsid w:val="3E532B5E"/>
    <w:rsid w:val="3EB86F98"/>
    <w:rsid w:val="3EED28D8"/>
    <w:rsid w:val="3EFB76D5"/>
    <w:rsid w:val="3F3554C0"/>
    <w:rsid w:val="3F44353E"/>
    <w:rsid w:val="3F615F3F"/>
    <w:rsid w:val="3F750EDD"/>
    <w:rsid w:val="3F8A0269"/>
    <w:rsid w:val="3F8E4364"/>
    <w:rsid w:val="3FC36FD3"/>
    <w:rsid w:val="3FD02BA6"/>
    <w:rsid w:val="3FDB5BAC"/>
    <w:rsid w:val="3FE41849"/>
    <w:rsid w:val="3FF35E0E"/>
    <w:rsid w:val="40347B91"/>
    <w:rsid w:val="4052077F"/>
    <w:rsid w:val="4089756B"/>
    <w:rsid w:val="40A66BB4"/>
    <w:rsid w:val="40A7160D"/>
    <w:rsid w:val="40B36C17"/>
    <w:rsid w:val="410204BB"/>
    <w:rsid w:val="417E2ED7"/>
    <w:rsid w:val="418A1219"/>
    <w:rsid w:val="419A2F38"/>
    <w:rsid w:val="420C149A"/>
    <w:rsid w:val="42152399"/>
    <w:rsid w:val="425121CD"/>
    <w:rsid w:val="426E1BD7"/>
    <w:rsid w:val="427633FA"/>
    <w:rsid w:val="42CA015E"/>
    <w:rsid w:val="43767F8F"/>
    <w:rsid w:val="43972657"/>
    <w:rsid w:val="43A22313"/>
    <w:rsid w:val="43B84778"/>
    <w:rsid w:val="43C10B4E"/>
    <w:rsid w:val="43D31FF8"/>
    <w:rsid w:val="43E6062C"/>
    <w:rsid w:val="440738BA"/>
    <w:rsid w:val="446921BB"/>
    <w:rsid w:val="45091973"/>
    <w:rsid w:val="45126C7B"/>
    <w:rsid w:val="465064B4"/>
    <w:rsid w:val="46625A9C"/>
    <w:rsid w:val="46855AA7"/>
    <w:rsid w:val="46976591"/>
    <w:rsid w:val="46A9566D"/>
    <w:rsid w:val="46B36C0A"/>
    <w:rsid w:val="46BB6A02"/>
    <w:rsid w:val="4729336F"/>
    <w:rsid w:val="476E1645"/>
    <w:rsid w:val="477B5067"/>
    <w:rsid w:val="47A83982"/>
    <w:rsid w:val="47C33456"/>
    <w:rsid w:val="47FF2591"/>
    <w:rsid w:val="480E618E"/>
    <w:rsid w:val="480F4FF6"/>
    <w:rsid w:val="48141018"/>
    <w:rsid w:val="489B3217"/>
    <w:rsid w:val="48B52EB7"/>
    <w:rsid w:val="490D7EF8"/>
    <w:rsid w:val="491D3EFC"/>
    <w:rsid w:val="4941481B"/>
    <w:rsid w:val="498A06C8"/>
    <w:rsid w:val="498E30CD"/>
    <w:rsid w:val="49C5414D"/>
    <w:rsid w:val="4A4F0BEE"/>
    <w:rsid w:val="4A557C34"/>
    <w:rsid w:val="4A7706DB"/>
    <w:rsid w:val="4A7D5330"/>
    <w:rsid w:val="4ACA32A8"/>
    <w:rsid w:val="4AE03433"/>
    <w:rsid w:val="4AF62743"/>
    <w:rsid w:val="4B085321"/>
    <w:rsid w:val="4B3337B7"/>
    <w:rsid w:val="4B3F63AB"/>
    <w:rsid w:val="4B7232C8"/>
    <w:rsid w:val="4BC91DBE"/>
    <w:rsid w:val="4BED4059"/>
    <w:rsid w:val="4BF33C36"/>
    <w:rsid w:val="4C057302"/>
    <w:rsid w:val="4C21446F"/>
    <w:rsid w:val="4C2A2BB8"/>
    <w:rsid w:val="4C50677A"/>
    <w:rsid w:val="4C6D62F6"/>
    <w:rsid w:val="4C7D3C90"/>
    <w:rsid w:val="4C9F7F9C"/>
    <w:rsid w:val="4D2F2C56"/>
    <w:rsid w:val="4D386DDE"/>
    <w:rsid w:val="4D44414D"/>
    <w:rsid w:val="4D4A2C9B"/>
    <w:rsid w:val="4D7141D1"/>
    <w:rsid w:val="4D913251"/>
    <w:rsid w:val="4D9A3D6D"/>
    <w:rsid w:val="4DB932D4"/>
    <w:rsid w:val="4E2730CC"/>
    <w:rsid w:val="4E575BB9"/>
    <w:rsid w:val="4E7B1647"/>
    <w:rsid w:val="4E9040B9"/>
    <w:rsid w:val="4EAD187E"/>
    <w:rsid w:val="4EBC3FBE"/>
    <w:rsid w:val="4F162924"/>
    <w:rsid w:val="4F171DF0"/>
    <w:rsid w:val="4F5734B4"/>
    <w:rsid w:val="4FCD762B"/>
    <w:rsid w:val="500558EF"/>
    <w:rsid w:val="5011317D"/>
    <w:rsid w:val="506C2E35"/>
    <w:rsid w:val="507219BB"/>
    <w:rsid w:val="50A1234C"/>
    <w:rsid w:val="510E5784"/>
    <w:rsid w:val="51485DF1"/>
    <w:rsid w:val="518600C4"/>
    <w:rsid w:val="51D4703A"/>
    <w:rsid w:val="51F9118D"/>
    <w:rsid w:val="52004B10"/>
    <w:rsid w:val="521E2BD5"/>
    <w:rsid w:val="52783DFC"/>
    <w:rsid w:val="52CD174F"/>
    <w:rsid w:val="532B63FA"/>
    <w:rsid w:val="532F7F25"/>
    <w:rsid w:val="53867538"/>
    <w:rsid w:val="54281936"/>
    <w:rsid w:val="54860013"/>
    <w:rsid w:val="54B16EC7"/>
    <w:rsid w:val="54E8448F"/>
    <w:rsid w:val="54F32F9C"/>
    <w:rsid w:val="54FB1EEA"/>
    <w:rsid w:val="55617FCF"/>
    <w:rsid w:val="5586013D"/>
    <w:rsid w:val="55A81EB1"/>
    <w:rsid w:val="55F622D4"/>
    <w:rsid w:val="56347862"/>
    <w:rsid w:val="565D3FCF"/>
    <w:rsid w:val="56A919C7"/>
    <w:rsid w:val="573B3264"/>
    <w:rsid w:val="575953F6"/>
    <w:rsid w:val="57AA190F"/>
    <w:rsid w:val="57B01449"/>
    <w:rsid w:val="57BD4A5B"/>
    <w:rsid w:val="57CA1205"/>
    <w:rsid w:val="57DD5BF0"/>
    <w:rsid w:val="582C52D4"/>
    <w:rsid w:val="585111DA"/>
    <w:rsid w:val="586D70DC"/>
    <w:rsid w:val="587619FD"/>
    <w:rsid w:val="58846E9E"/>
    <w:rsid w:val="58892DB2"/>
    <w:rsid w:val="58CB7338"/>
    <w:rsid w:val="58DA14E9"/>
    <w:rsid w:val="591A2206"/>
    <w:rsid w:val="59491E6A"/>
    <w:rsid w:val="59680249"/>
    <w:rsid w:val="59956A89"/>
    <w:rsid w:val="59A61D9C"/>
    <w:rsid w:val="59C9256B"/>
    <w:rsid w:val="59D6437F"/>
    <w:rsid w:val="59DF5BDD"/>
    <w:rsid w:val="5A3051CC"/>
    <w:rsid w:val="5A4D41EE"/>
    <w:rsid w:val="5A610B15"/>
    <w:rsid w:val="5A6E693B"/>
    <w:rsid w:val="5A78650C"/>
    <w:rsid w:val="5AA106F9"/>
    <w:rsid w:val="5ADC2091"/>
    <w:rsid w:val="5AF14B5D"/>
    <w:rsid w:val="5B063CE0"/>
    <w:rsid w:val="5B0D6BBA"/>
    <w:rsid w:val="5B1A65A9"/>
    <w:rsid w:val="5B2D41AF"/>
    <w:rsid w:val="5B2E0197"/>
    <w:rsid w:val="5B3546A5"/>
    <w:rsid w:val="5B7C4213"/>
    <w:rsid w:val="5B81237C"/>
    <w:rsid w:val="5BA92D4B"/>
    <w:rsid w:val="5BCA019E"/>
    <w:rsid w:val="5BFD23AE"/>
    <w:rsid w:val="5BFD6FE0"/>
    <w:rsid w:val="5C2A2D09"/>
    <w:rsid w:val="5C2D73D9"/>
    <w:rsid w:val="5C433822"/>
    <w:rsid w:val="5C9B0A71"/>
    <w:rsid w:val="5D270C0F"/>
    <w:rsid w:val="5D293D87"/>
    <w:rsid w:val="5D3250A1"/>
    <w:rsid w:val="5D4F2C92"/>
    <w:rsid w:val="5D5E3805"/>
    <w:rsid w:val="5D7E3D42"/>
    <w:rsid w:val="5DCE2538"/>
    <w:rsid w:val="5DDE3B09"/>
    <w:rsid w:val="5E6424A7"/>
    <w:rsid w:val="5E6C4C50"/>
    <w:rsid w:val="5F06329E"/>
    <w:rsid w:val="5F0E0D25"/>
    <w:rsid w:val="5F226CAA"/>
    <w:rsid w:val="5F4C0C3F"/>
    <w:rsid w:val="5F8748DA"/>
    <w:rsid w:val="5FA560E7"/>
    <w:rsid w:val="5FAB3D4C"/>
    <w:rsid w:val="5FC07536"/>
    <w:rsid w:val="5FD334CC"/>
    <w:rsid w:val="5FD565A8"/>
    <w:rsid w:val="5FF87563"/>
    <w:rsid w:val="5FFB1918"/>
    <w:rsid w:val="60322253"/>
    <w:rsid w:val="603B07BF"/>
    <w:rsid w:val="603C381B"/>
    <w:rsid w:val="60437229"/>
    <w:rsid w:val="6067713A"/>
    <w:rsid w:val="60902C71"/>
    <w:rsid w:val="60B55DBC"/>
    <w:rsid w:val="60CC2038"/>
    <w:rsid w:val="60F5456E"/>
    <w:rsid w:val="6104660D"/>
    <w:rsid w:val="614B407C"/>
    <w:rsid w:val="61BC529D"/>
    <w:rsid w:val="61E375CC"/>
    <w:rsid w:val="62246C19"/>
    <w:rsid w:val="626D4E04"/>
    <w:rsid w:val="62D31382"/>
    <w:rsid w:val="62D62E1B"/>
    <w:rsid w:val="62FF66F4"/>
    <w:rsid w:val="63095E86"/>
    <w:rsid w:val="63604CA7"/>
    <w:rsid w:val="63C557FE"/>
    <w:rsid w:val="63CD66CA"/>
    <w:rsid w:val="641311E0"/>
    <w:rsid w:val="643250BA"/>
    <w:rsid w:val="644B1A3D"/>
    <w:rsid w:val="6477277A"/>
    <w:rsid w:val="64DE56D1"/>
    <w:rsid w:val="65201227"/>
    <w:rsid w:val="655479FC"/>
    <w:rsid w:val="65680A32"/>
    <w:rsid w:val="657B74ED"/>
    <w:rsid w:val="65B40A33"/>
    <w:rsid w:val="65C95132"/>
    <w:rsid w:val="65D462E1"/>
    <w:rsid w:val="6613581E"/>
    <w:rsid w:val="664F6186"/>
    <w:rsid w:val="66AA5AA7"/>
    <w:rsid w:val="66C60F4D"/>
    <w:rsid w:val="66CA31C0"/>
    <w:rsid w:val="66D85CF0"/>
    <w:rsid w:val="66E93C88"/>
    <w:rsid w:val="67373058"/>
    <w:rsid w:val="673C2070"/>
    <w:rsid w:val="674B527C"/>
    <w:rsid w:val="67642C47"/>
    <w:rsid w:val="67676875"/>
    <w:rsid w:val="67892A30"/>
    <w:rsid w:val="679233E0"/>
    <w:rsid w:val="67C4348D"/>
    <w:rsid w:val="67DF5559"/>
    <w:rsid w:val="67EA4B59"/>
    <w:rsid w:val="682734AE"/>
    <w:rsid w:val="683264E2"/>
    <w:rsid w:val="68336E43"/>
    <w:rsid w:val="683F68CD"/>
    <w:rsid w:val="684352D5"/>
    <w:rsid w:val="688757FB"/>
    <w:rsid w:val="692C44D8"/>
    <w:rsid w:val="693A33BA"/>
    <w:rsid w:val="69405234"/>
    <w:rsid w:val="69663620"/>
    <w:rsid w:val="697238BD"/>
    <w:rsid w:val="69A826F0"/>
    <w:rsid w:val="69DD00AB"/>
    <w:rsid w:val="69EA30F4"/>
    <w:rsid w:val="6A0C7350"/>
    <w:rsid w:val="6A480D51"/>
    <w:rsid w:val="6A590867"/>
    <w:rsid w:val="6A795D6A"/>
    <w:rsid w:val="6A7C471A"/>
    <w:rsid w:val="6A845731"/>
    <w:rsid w:val="6A9515EB"/>
    <w:rsid w:val="6AA30374"/>
    <w:rsid w:val="6ACF097C"/>
    <w:rsid w:val="6B335DBA"/>
    <w:rsid w:val="6B5536F3"/>
    <w:rsid w:val="6B5C6196"/>
    <w:rsid w:val="6C4E5D01"/>
    <w:rsid w:val="6C684E03"/>
    <w:rsid w:val="6CC01508"/>
    <w:rsid w:val="6CC87A15"/>
    <w:rsid w:val="6CDF3C24"/>
    <w:rsid w:val="6D287521"/>
    <w:rsid w:val="6D4426DE"/>
    <w:rsid w:val="6D6C2BD8"/>
    <w:rsid w:val="6D7227CF"/>
    <w:rsid w:val="6DE81023"/>
    <w:rsid w:val="6DF61689"/>
    <w:rsid w:val="6E1663CE"/>
    <w:rsid w:val="6E1C51C8"/>
    <w:rsid w:val="6E3000AA"/>
    <w:rsid w:val="6E353BC5"/>
    <w:rsid w:val="6E3947A8"/>
    <w:rsid w:val="6E5E27AB"/>
    <w:rsid w:val="6E852CBE"/>
    <w:rsid w:val="6E9028F6"/>
    <w:rsid w:val="6F271E19"/>
    <w:rsid w:val="6F4101A7"/>
    <w:rsid w:val="6F5222A2"/>
    <w:rsid w:val="6F745FBF"/>
    <w:rsid w:val="6FA61EDA"/>
    <w:rsid w:val="6FD5653B"/>
    <w:rsid w:val="6FF85C1E"/>
    <w:rsid w:val="7041578F"/>
    <w:rsid w:val="705A0E29"/>
    <w:rsid w:val="706633D4"/>
    <w:rsid w:val="70986AA4"/>
    <w:rsid w:val="70D621B2"/>
    <w:rsid w:val="70E60FFB"/>
    <w:rsid w:val="70E8349A"/>
    <w:rsid w:val="711133F5"/>
    <w:rsid w:val="712F23C1"/>
    <w:rsid w:val="71704C61"/>
    <w:rsid w:val="71865ADC"/>
    <w:rsid w:val="71AA7CB2"/>
    <w:rsid w:val="71AD7351"/>
    <w:rsid w:val="71B40FF2"/>
    <w:rsid w:val="723B727A"/>
    <w:rsid w:val="72882C1F"/>
    <w:rsid w:val="733A6CBD"/>
    <w:rsid w:val="734D7115"/>
    <w:rsid w:val="7354134A"/>
    <w:rsid w:val="73CF5BD8"/>
    <w:rsid w:val="73D62135"/>
    <w:rsid w:val="73EA073A"/>
    <w:rsid w:val="73F8445C"/>
    <w:rsid w:val="73FC148F"/>
    <w:rsid w:val="74A532B9"/>
    <w:rsid w:val="74AA6ED7"/>
    <w:rsid w:val="74D774D1"/>
    <w:rsid w:val="754727CF"/>
    <w:rsid w:val="757423AA"/>
    <w:rsid w:val="7576151F"/>
    <w:rsid w:val="7590142E"/>
    <w:rsid w:val="75A85F54"/>
    <w:rsid w:val="75D91027"/>
    <w:rsid w:val="75E116AE"/>
    <w:rsid w:val="760B74F9"/>
    <w:rsid w:val="764D7D89"/>
    <w:rsid w:val="76B42BC4"/>
    <w:rsid w:val="76B97A88"/>
    <w:rsid w:val="76F66C09"/>
    <w:rsid w:val="7709593C"/>
    <w:rsid w:val="774C40D0"/>
    <w:rsid w:val="777A4E48"/>
    <w:rsid w:val="77906C8A"/>
    <w:rsid w:val="77946956"/>
    <w:rsid w:val="779471C8"/>
    <w:rsid w:val="77D918EB"/>
    <w:rsid w:val="77E55A58"/>
    <w:rsid w:val="77EE068E"/>
    <w:rsid w:val="77F873EA"/>
    <w:rsid w:val="780E495E"/>
    <w:rsid w:val="781038BA"/>
    <w:rsid w:val="785129AC"/>
    <w:rsid w:val="78640240"/>
    <w:rsid w:val="78672ABE"/>
    <w:rsid w:val="78AE14B7"/>
    <w:rsid w:val="78AF2A54"/>
    <w:rsid w:val="78AF7413"/>
    <w:rsid w:val="79074111"/>
    <w:rsid w:val="795E0F2F"/>
    <w:rsid w:val="796E4800"/>
    <w:rsid w:val="79711FE4"/>
    <w:rsid w:val="799139C7"/>
    <w:rsid w:val="79CD17F9"/>
    <w:rsid w:val="79D044EF"/>
    <w:rsid w:val="79E61F64"/>
    <w:rsid w:val="79FA1C59"/>
    <w:rsid w:val="79FF3026"/>
    <w:rsid w:val="7A2348AE"/>
    <w:rsid w:val="7A2912C6"/>
    <w:rsid w:val="7A3C7DD6"/>
    <w:rsid w:val="7A5944E4"/>
    <w:rsid w:val="7A8D0632"/>
    <w:rsid w:val="7AA74AB9"/>
    <w:rsid w:val="7AC22CBC"/>
    <w:rsid w:val="7AF6586D"/>
    <w:rsid w:val="7B0551A0"/>
    <w:rsid w:val="7B1A597F"/>
    <w:rsid w:val="7B1D62C4"/>
    <w:rsid w:val="7B5B24DE"/>
    <w:rsid w:val="7B7F15A9"/>
    <w:rsid w:val="7BD81F5A"/>
    <w:rsid w:val="7BEC7379"/>
    <w:rsid w:val="7C3A5324"/>
    <w:rsid w:val="7CEC1490"/>
    <w:rsid w:val="7CF81CA9"/>
    <w:rsid w:val="7D0139C4"/>
    <w:rsid w:val="7D0510D0"/>
    <w:rsid w:val="7D225719"/>
    <w:rsid w:val="7D735CB0"/>
    <w:rsid w:val="7D76682D"/>
    <w:rsid w:val="7D87580C"/>
    <w:rsid w:val="7D9B1EC9"/>
    <w:rsid w:val="7DAC5273"/>
    <w:rsid w:val="7DCD23BB"/>
    <w:rsid w:val="7DDD21D1"/>
    <w:rsid w:val="7DEF4B01"/>
    <w:rsid w:val="7E2870D4"/>
    <w:rsid w:val="7E955D07"/>
    <w:rsid w:val="7EA22012"/>
    <w:rsid w:val="7EAE42F3"/>
    <w:rsid w:val="7ECB0B22"/>
    <w:rsid w:val="7EE45E1C"/>
    <w:rsid w:val="7EFC611A"/>
    <w:rsid w:val="7F2301A8"/>
    <w:rsid w:val="7F4C011F"/>
    <w:rsid w:val="7F7B5486"/>
    <w:rsid w:val="7FB107D1"/>
    <w:rsid w:val="7FBA6474"/>
    <w:rsid w:val="7FBA67DC"/>
    <w:rsid w:val="7FCC3297"/>
    <w:rsid w:val="7FD05249"/>
    <w:rsid w:val="7FE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13A2584-A530-4A64-9E06-13D10B73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1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qFormat="0"/>
    <w:lsdException w:name="No Spacing" w:uiPriority="99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99" w:qFormat="0"/>
    <w:lsdException w:name="Quote" w:uiPriority="99" w:qFormat="0"/>
    <w:lsdException w:name="Intense Quote" w:uiPriority="99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Normal">
    <w:name w:val="Normal"/>
    <w:qFormat/>
    <w:pPr>
      <w:spacing w:line="250" w:lineRule="auto"/>
      <w:ind w:right="720"/>
    </w:pPr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qFormat/>
    <w:rPr>
      <w:rFonts w:ascii="Arial" w:hAnsi="Arial" w:cs="Arial"/>
      <w:b/>
      <w:bCs/>
    </w:rPr>
  </w:style>
  <w:style w:type="character" w:styleId="LineNumber">
    <w:name w:val="line number"/>
    <w:basedOn w:val="DefaultParagraphFont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qFormat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50" w:lineRule="auto"/>
      <w:ind w:right="720"/>
    </w:pPr>
    <w:rPr>
      <w:rFonts w:ascii="Courier New" w:eastAsiaTheme="minorEastAsia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NormalIndent">
    <w:name w:val="Normal Indent"/>
    <w:basedOn w:val="Normal"/>
    <w:qFormat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qFormat/>
    <w:pPr>
      <w:ind w:leftChars="1200" w:left="2520"/>
    </w:pPr>
  </w:style>
  <w:style w:type="paragraph" w:styleId="TOC8">
    <w:name w:val="toc 8"/>
    <w:basedOn w:val="Normal"/>
    <w:next w:val="Normal"/>
    <w:qFormat/>
    <w:pPr>
      <w:ind w:leftChars="1400" w:left="2940"/>
    </w:pPr>
  </w:style>
  <w:style w:type="paragraph" w:styleId="TOC9">
    <w:name w:val="toc 9"/>
    <w:basedOn w:val="Normal"/>
    <w:next w:val="Normal"/>
    <w:qFormat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qFormat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qFormat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qFormat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Maina</dc:creator>
  <cp:lastModifiedBy>Administrator</cp:lastModifiedBy>
  <cp:revision>2</cp:revision>
  <cp:lastPrinted>2022-08-18T07:46:00Z</cp:lastPrinted>
  <dcterms:created xsi:type="dcterms:W3CDTF">2021-09-30T12:53:00Z</dcterms:created>
  <dcterms:modified xsi:type="dcterms:W3CDTF">2022-08-18T07:46:00Z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773DB4ADFB7B431F8FDDC047D88C25C4</vt:lpwstr>
  </property>
</Properties>
</file>