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right="-494" w:rightChars="0"/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  <w:t>451/2</w:t>
      </w:r>
    </w:p>
    <w:p>
      <w:pPr>
        <w:numPr>
          <w:ilvl w:val="0"/>
          <w:numId w:val="0"/>
        </w:numPr>
        <w:spacing w:line="360" w:lineRule="auto"/>
        <w:ind w:right="-494" w:rightChars="0"/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  <w:t>COMPUTER STUDIES</w:t>
      </w:r>
    </w:p>
    <w:p>
      <w:pPr>
        <w:numPr>
          <w:ilvl w:val="0"/>
          <w:numId w:val="0"/>
        </w:numPr>
        <w:spacing w:line="360" w:lineRule="auto"/>
        <w:ind w:right="-494" w:rightChars="0"/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  <w:t>PRACTICAL</w:t>
      </w:r>
    </w:p>
    <w:p>
      <w:pPr>
        <w:numPr>
          <w:ilvl w:val="0"/>
          <w:numId w:val="0"/>
        </w:numPr>
        <w:spacing w:line="360" w:lineRule="auto"/>
        <w:ind w:right="-494" w:rightChars="0"/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  <w:t>PAPER 2</w:t>
      </w:r>
    </w:p>
    <w:p>
      <w:pPr>
        <w:numPr>
          <w:ilvl w:val="0"/>
          <w:numId w:val="0"/>
        </w:numPr>
        <w:spacing w:line="360" w:lineRule="auto"/>
        <w:ind w:right="-494" w:rightChars="0"/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  <w:t>MINCKS</w:t>
      </w:r>
    </w:p>
    <w:p>
      <w:pPr>
        <w:numPr>
          <w:ilvl w:val="0"/>
          <w:numId w:val="0"/>
        </w:numPr>
        <w:spacing w:line="360" w:lineRule="auto"/>
        <w:ind w:right="-494" w:rightChars="0"/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  <w:t>TIME: 2</w:t>
      </w:r>
      <w:r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vertAlign w:val="superscript"/>
          <w:lang w:val="en-US"/>
        </w:rPr>
        <w:t>1</w:t>
      </w:r>
      <w:r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  <w:t>/</w:t>
      </w:r>
      <w:r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  <w:t>Hours</w:t>
      </w:r>
    </w:p>
    <w:p>
      <w:pPr>
        <w:numPr>
          <w:ilvl w:val="0"/>
          <w:numId w:val="0"/>
        </w:numPr>
        <w:spacing w:line="360" w:lineRule="auto"/>
        <w:ind w:right="-494" w:right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</w:p>
    <w:p>
      <w:pPr>
        <w:numPr>
          <w:ilvl w:val="0"/>
          <w:numId w:val="0"/>
        </w:numPr>
        <w:spacing w:line="360" w:lineRule="auto"/>
        <w:ind w:right="-494" w:rightChars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32"/>
          <w:szCs w:val="32"/>
          <w:u w:val="none"/>
          <w:lang w:val="en-US"/>
        </w:rPr>
        <w:t>MINCKS GROUP OF SCHOOLS</w:t>
      </w:r>
    </w:p>
    <w:p>
      <w:pPr>
        <w:numPr>
          <w:ilvl w:val="0"/>
          <w:numId w:val="0"/>
        </w:numPr>
        <w:spacing w:line="360" w:lineRule="auto"/>
        <w:ind w:right="-494" w:rightChars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32"/>
          <w:szCs w:val="32"/>
          <w:u w:val="none"/>
          <w:lang w:val="en-US"/>
        </w:rPr>
        <w:t>END OF TERM 2</w:t>
      </w:r>
    </w:p>
    <w:p>
      <w:pPr>
        <w:numPr>
          <w:ilvl w:val="0"/>
          <w:numId w:val="0"/>
        </w:numPr>
        <w:spacing w:line="360" w:lineRule="auto"/>
        <w:ind w:right="-494" w:rightChars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sz w:val="32"/>
          <w:szCs w:val="32"/>
          <w:u w:val="none"/>
          <w:lang w:val="en-US"/>
        </w:rPr>
      </w:pPr>
    </w:p>
    <w:p>
      <w:pPr>
        <w:numPr>
          <w:ilvl w:val="0"/>
          <w:numId w:val="0"/>
        </w:numPr>
        <w:spacing w:line="360" w:lineRule="auto"/>
        <w:ind w:right="-494" w:rightChars="0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  <w:t>Kenya Certificate of Secondary Education (K.C.S.E)</w:t>
      </w:r>
    </w:p>
    <w:p>
      <w:pPr>
        <w:numPr>
          <w:ilvl w:val="0"/>
          <w:numId w:val="0"/>
        </w:numPr>
        <w:spacing w:line="360" w:lineRule="auto"/>
        <w:ind w:right="-494" w:rightChars="0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</w:pPr>
    </w:p>
    <w:p>
      <w:pPr>
        <w:numPr>
          <w:ilvl w:val="0"/>
          <w:numId w:val="0"/>
        </w:numPr>
        <w:spacing w:line="360" w:lineRule="auto"/>
        <w:ind w:right="-494" w:rightChars="0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  <w:t>COMPUTER STUDIES</w:t>
      </w:r>
    </w:p>
    <w:p>
      <w:pPr>
        <w:numPr>
          <w:ilvl w:val="0"/>
          <w:numId w:val="0"/>
        </w:numPr>
        <w:spacing w:line="360" w:lineRule="auto"/>
        <w:ind w:right="-494" w:rightChars="0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  <w:t>PAPER 2</w:t>
      </w:r>
    </w:p>
    <w:p>
      <w:pPr>
        <w:numPr>
          <w:ilvl w:val="0"/>
          <w:numId w:val="0"/>
        </w:numPr>
        <w:spacing w:line="360" w:lineRule="auto"/>
        <w:ind w:right="-494" w:rightChars="0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</w:pPr>
    </w:p>
    <w:p>
      <w:pPr>
        <w:numPr>
          <w:ilvl w:val="0"/>
          <w:numId w:val="0"/>
        </w:numPr>
        <w:spacing w:line="360" w:lineRule="auto"/>
        <w:ind w:right="-494" w:rightChars="0"/>
        <w:jc w:val="center"/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32"/>
          <w:szCs w:val="32"/>
          <w:u w:val="none"/>
          <w:lang w:val="en-US"/>
        </w:rPr>
        <w:t>FORM 4</w:t>
      </w:r>
    </w:p>
    <w:p>
      <w:pPr>
        <w:numPr>
          <w:ilvl w:val="0"/>
          <w:numId w:val="0"/>
        </w:numPr>
        <w:spacing w:line="360" w:lineRule="auto"/>
        <w:ind w:right="-494" w:rightChars="0"/>
        <w:jc w:val="center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</w:p>
    <w:p>
      <w:pPr>
        <w:numPr>
          <w:ilvl w:val="0"/>
          <w:numId w:val="0"/>
        </w:numPr>
        <w:spacing w:line="360" w:lineRule="auto"/>
        <w:ind w:right="-494" w:rightChars="0"/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val="en-US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sz w:val="24"/>
          <w:szCs w:val="24"/>
          <w:u w:val="single"/>
          <w:lang w:val="en-US"/>
        </w:rPr>
        <w:t>INSTRUCTIONS TO CANDIDATES TO CANDIDATE</w:t>
      </w:r>
    </w:p>
    <w:p>
      <w:pPr>
        <w:numPr>
          <w:ilvl w:val="0"/>
          <w:numId w:val="11"/>
        </w:numPr>
        <w:spacing w:line="360" w:lineRule="auto"/>
        <w:ind w:left="420" w:leftChars="0" w:right="-494" w:rightChars="0" w:hanging="420" w:firstLineChars="0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  <w:t>Type your name and index number at the top right hand corner of each printout.</w:t>
      </w:r>
    </w:p>
    <w:p>
      <w:pPr>
        <w:numPr>
          <w:ilvl w:val="0"/>
          <w:numId w:val="11"/>
        </w:numPr>
        <w:spacing w:line="360" w:lineRule="auto"/>
        <w:ind w:left="420" w:leftChars="0" w:right="-494" w:rightChars="0" w:hanging="420" w:firstLineChars="0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  <w:t xml:space="preserve">Write your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  <w:lang w:val="en-US"/>
        </w:rPr>
        <w:t>name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  <w:t xml:space="preserve"> and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  <w:lang w:val="en-US"/>
        </w:rPr>
        <w:t>index number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  <w:t xml:space="preserve"> on the CD-R or CD-RW provided.</w:t>
      </w:r>
    </w:p>
    <w:p>
      <w:pPr>
        <w:numPr>
          <w:ilvl w:val="0"/>
          <w:numId w:val="11"/>
        </w:numPr>
        <w:spacing w:line="360" w:lineRule="auto"/>
        <w:ind w:left="420" w:leftChars="0" w:right="-494" w:rightChars="0" w:hanging="420" w:firstLineChars="0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  <w:t>Write the name and version of the software used for each question attempted in the answer sheet.</w:t>
      </w:r>
    </w:p>
    <w:p>
      <w:pPr>
        <w:numPr>
          <w:ilvl w:val="0"/>
          <w:numId w:val="11"/>
        </w:numPr>
        <w:spacing w:line="360" w:lineRule="auto"/>
        <w:ind w:left="420" w:leftChars="0" w:right="-494" w:rightChars="0" w:hanging="420" w:firstLineChars="0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  <w:t xml:space="preserve">Answer </w:t>
      </w:r>
      <w:r>
        <w:rPr>
          <w:rFonts w:hint="default" w:ascii="Times New Roman" w:hAnsi="Times New Roman" w:cs="Times New Roman"/>
          <w:b/>
          <w:bCs/>
          <w:i/>
          <w:iCs/>
          <w:sz w:val="24"/>
          <w:szCs w:val="24"/>
          <w:u w:val="none"/>
          <w:lang w:val="en-US"/>
        </w:rPr>
        <w:t>ALL the</w:t>
      </w: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  <w:t xml:space="preserve"> questions</w:t>
      </w:r>
    </w:p>
    <w:p>
      <w:pPr>
        <w:numPr>
          <w:ilvl w:val="0"/>
          <w:numId w:val="11"/>
        </w:numPr>
        <w:spacing w:line="360" w:lineRule="auto"/>
        <w:ind w:left="420" w:leftChars="0" w:right="-494" w:rightChars="0" w:hanging="420" w:firstLineChars="0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  <w:t>All questions carry equal marks.</w:t>
      </w:r>
    </w:p>
    <w:p>
      <w:pPr>
        <w:numPr>
          <w:ilvl w:val="0"/>
          <w:numId w:val="11"/>
        </w:numPr>
        <w:spacing w:line="360" w:lineRule="auto"/>
        <w:ind w:left="420" w:leftChars="0" w:right="-494" w:rightChars="0" w:hanging="420" w:firstLineChars="0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  <w:t>All answers must be saved on the CD</w:t>
      </w:r>
    </w:p>
    <w:p>
      <w:pPr>
        <w:numPr>
          <w:ilvl w:val="0"/>
          <w:numId w:val="11"/>
        </w:numPr>
        <w:spacing w:line="360" w:lineRule="auto"/>
        <w:ind w:left="420" w:leftChars="0" w:right="-494" w:rightChars="0" w:hanging="420" w:firstLineChars="0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  <w:t>Hand in the prints and the CD</w:t>
      </w:r>
    </w:p>
    <w:p>
      <w:pPr>
        <w:numPr>
          <w:numId w:val="0"/>
        </w:numPr>
        <w:spacing w:line="360" w:lineRule="auto"/>
        <w:ind w:leftChars="0" w:right="-494" w:rightChars="0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</w:pPr>
    </w:p>
    <w:p>
      <w:pPr>
        <w:numPr>
          <w:numId w:val="0"/>
        </w:numPr>
        <w:spacing w:line="360" w:lineRule="auto"/>
        <w:ind w:leftChars="0" w:right="-494" w:rightChars="0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</w:pPr>
    </w:p>
    <w:p>
      <w:pPr>
        <w:numPr>
          <w:numId w:val="0"/>
        </w:numPr>
        <w:spacing w:line="360" w:lineRule="auto"/>
        <w:ind w:leftChars="0" w:right="-494" w:rightChars="0"/>
        <w:rPr>
          <w:rFonts w:hint="default" w:ascii="Times New Roman" w:hAnsi="Times New Roman" w:cs="Times New Roman"/>
          <w:b w:val="0"/>
          <w:bCs w:val="0"/>
          <w:i/>
          <w:iCs/>
          <w:sz w:val="24"/>
          <w:szCs w:val="24"/>
          <w:u w:val="none"/>
          <w:lang w:val="en-US"/>
        </w:rPr>
      </w:pPr>
    </w:p>
    <w:p>
      <w:pPr>
        <w:numPr>
          <w:ilvl w:val="0"/>
          <w:numId w:val="12"/>
        </w:numPr>
        <w:spacing w:line="360" w:lineRule="auto"/>
        <w:ind w:leftChars="0" w:right="-494" w:right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 xml:space="preserve"> a) Using a DTP program, design the publication using the sample given in the next page as your reference and save it as Youth Conference.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>(36mks)</w:t>
      </w:r>
    </w:p>
    <w:p>
      <w:pPr>
        <w:numPr>
          <w:numId w:val="0"/>
        </w:numPr>
        <w:spacing w:line="360" w:lineRule="auto"/>
        <w:ind w:right="-494" w:right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>In your design take into account the following.</w:t>
      </w:r>
    </w:p>
    <w:p>
      <w:pPr>
        <w:numPr>
          <w:numId w:val="0"/>
        </w:numPr>
        <w:spacing w:line="360" w:lineRule="auto"/>
        <w:ind w:right="-494" w:right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 xml:space="preserve">b)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 xml:space="preserve"> -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 xml:space="preserve"> Page size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vertAlign w:val="superscript"/>
          <w:lang w:val="en-US"/>
        </w:rPr>
        <w:t>1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>/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vertAlign w:val="subscript"/>
          <w:lang w:val="en-US"/>
        </w:rPr>
        <w:t>2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 xml:space="preserve"> A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vertAlign w:val="subscript"/>
          <w:lang w:val="en-US"/>
        </w:rPr>
        <w:t xml:space="preserve">4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>side fold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>(5mks)</w:t>
      </w:r>
    </w:p>
    <w:p>
      <w:pPr>
        <w:numPr>
          <w:numId w:val="0"/>
        </w:numPr>
        <w:spacing w:line="360" w:lineRule="auto"/>
        <w:ind w:right="-494" w:rightChars="0" w:firstLine="7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>-           Should be four pages</w:t>
      </w:r>
    </w:p>
    <w:p>
      <w:pPr>
        <w:numPr>
          <w:numId w:val="0"/>
        </w:numPr>
        <w:spacing w:line="360" w:lineRule="auto"/>
        <w:ind w:right="-494" w:rightChars="0" w:firstLine="72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 xml:space="preserve">-  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>Margins 1 inch all round.</w:t>
      </w:r>
    </w:p>
    <w:p>
      <w:pPr>
        <w:numPr>
          <w:numId w:val="0"/>
        </w:numPr>
        <w:spacing w:line="360" w:lineRule="auto"/>
        <w:ind w:right="-494" w:right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>c) The header “welcome all” should be font “old English “ size 10.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>(2mks)</w:t>
      </w:r>
    </w:p>
    <w:p>
      <w:pPr>
        <w:numPr>
          <w:numId w:val="0"/>
        </w:numPr>
        <w:spacing w:line="360" w:lineRule="auto"/>
        <w:ind w:right="-494" w:right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>d) The pages should be numbered.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>(2mks)</w:t>
      </w:r>
    </w:p>
    <w:p>
      <w:pPr>
        <w:numPr>
          <w:numId w:val="0"/>
        </w:numPr>
        <w:spacing w:line="360" w:lineRule="auto"/>
        <w:ind w:right="-494" w:rightChars="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>e) The paragraph “YOUTH ANNUAL YOUTH SEMINAR”</w:t>
      </w:r>
    </w:p>
    <w:p>
      <w:pPr>
        <w:numPr>
          <w:numId w:val="0"/>
        </w:numPr>
        <w:spacing w:line="360" w:lineRule="auto"/>
        <w:ind w:right="-494" w:rightChars="0" w:firstLine="24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>Should :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>(3mks)</w:t>
      </w:r>
    </w:p>
    <w:p>
      <w:pPr>
        <w:numPr>
          <w:numId w:val="0"/>
        </w:numPr>
        <w:spacing w:line="360" w:lineRule="auto"/>
        <w:ind w:right="-494" w:rightChars="0" w:firstLine="24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>Font - Book Antiqua</w:t>
      </w:r>
    </w:p>
    <w:p>
      <w:pPr>
        <w:numPr>
          <w:numId w:val="0"/>
        </w:numPr>
        <w:spacing w:line="360" w:lineRule="auto"/>
        <w:ind w:right="-494" w:rightChars="0" w:firstLine="24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>Font - size 11</w:t>
      </w:r>
    </w:p>
    <w:p>
      <w:pPr>
        <w:numPr>
          <w:numId w:val="0"/>
        </w:numPr>
        <w:spacing w:line="360" w:lineRule="auto"/>
        <w:ind w:right="-494" w:rightChars="0" w:firstLine="24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>Double spaced</w:t>
      </w:r>
    </w:p>
    <w:p>
      <w:pPr>
        <w:numPr>
          <w:numId w:val="0"/>
        </w:numPr>
        <w:spacing w:line="360" w:lineRule="auto"/>
        <w:ind w:right="-494" w:rightChars="0" w:firstLine="240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</w:pP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>f) Print both sides f a paper.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/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u w:val="none"/>
          <w:lang w:val="en-US"/>
        </w:rPr>
        <w:tab/>
        <w:t>(2mks)</w:t>
      </w:r>
      <w:bookmarkStart w:id="0" w:name="_GoBack"/>
      <w:bookmarkEnd w:id="0"/>
    </w:p>
    <w:sectPr>
      <w:pgSz w:w="11906" w:h="16838"/>
      <w:pgMar w:top="1440" w:right="1800" w:bottom="1440" w:left="12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50" w:lineRule="auto"/>
      </w:pPr>
      <w:r>
        <w:separator/>
      </w:r>
    </w:p>
  </w:footnote>
  <w:footnote w:type="continuationSeparator" w:id="1">
    <w:p>
      <w:pPr>
        <w:spacing w:line="25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BC4A71"/>
    <w:multiLevelType w:val="singleLevel"/>
    <w:tmpl w:val="A8BC4A7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E67A5BF0"/>
    <w:multiLevelType w:val="singleLevel"/>
    <w:tmpl w:val="E67A5BF0"/>
    <w:lvl w:ilvl="0" w:tentative="0">
      <w:start w:val="2"/>
      <w:numFmt w:val="decimal"/>
      <w:suff w:val="space"/>
      <w:lvlText w:val="%1."/>
      <w:lvlJc w:val="left"/>
    </w:lvl>
  </w:abstractNum>
  <w:abstractNum w:abstractNumId="2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3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4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5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6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7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8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9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10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1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50A31"/>
    <w:rsid w:val="000716D2"/>
    <w:rsid w:val="00071AAB"/>
    <w:rsid w:val="000B76C4"/>
    <w:rsid w:val="000C5610"/>
    <w:rsid w:val="000E6552"/>
    <w:rsid w:val="000F3A4F"/>
    <w:rsid w:val="000F59AC"/>
    <w:rsid w:val="001310B1"/>
    <w:rsid w:val="001364FE"/>
    <w:rsid w:val="001368DD"/>
    <w:rsid w:val="00147DB3"/>
    <w:rsid w:val="001518A5"/>
    <w:rsid w:val="00154FDC"/>
    <w:rsid w:val="00170095"/>
    <w:rsid w:val="00170E4F"/>
    <w:rsid w:val="001743F4"/>
    <w:rsid w:val="00187C33"/>
    <w:rsid w:val="001936B7"/>
    <w:rsid w:val="00196AB1"/>
    <w:rsid w:val="001F1D2C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359C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6C4008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865C2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13456BD"/>
    <w:rsid w:val="0148428A"/>
    <w:rsid w:val="016E21E8"/>
    <w:rsid w:val="017E6F26"/>
    <w:rsid w:val="01833C12"/>
    <w:rsid w:val="018B7C8E"/>
    <w:rsid w:val="01C8412D"/>
    <w:rsid w:val="01CA7DC2"/>
    <w:rsid w:val="01E0649E"/>
    <w:rsid w:val="023C16AA"/>
    <w:rsid w:val="0252560E"/>
    <w:rsid w:val="02790A9A"/>
    <w:rsid w:val="02994018"/>
    <w:rsid w:val="02BC3327"/>
    <w:rsid w:val="0323128F"/>
    <w:rsid w:val="03657893"/>
    <w:rsid w:val="037642A1"/>
    <w:rsid w:val="03835AE4"/>
    <w:rsid w:val="03842965"/>
    <w:rsid w:val="03CF6F0E"/>
    <w:rsid w:val="0402799B"/>
    <w:rsid w:val="04245C94"/>
    <w:rsid w:val="0426363E"/>
    <w:rsid w:val="046446D6"/>
    <w:rsid w:val="048A15D9"/>
    <w:rsid w:val="04966BF3"/>
    <w:rsid w:val="04B1084F"/>
    <w:rsid w:val="04CB602F"/>
    <w:rsid w:val="05346BE0"/>
    <w:rsid w:val="056B5F68"/>
    <w:rsid w:val="0586171E"/>
    <w:rsid w:val="05B9523B"/>
    <w:rsid w:val="05CD7064"/>
    <w:rsid w:val="05D17908"/>
    <w:rsid w:val="05F23A3F"/>
    <w:rsid w:val="060A6FDB"/>
    <w:rsid w:val="060F6837"/>
    <w:rsid w:val="06601B65"/>
    <w:rsid w:val="069E583A"/>
    <w:rsid w:val="06D60D20"/>
    <w:rsid w:val="072B7F42"/>
    <w:rsid w:val="07F14286"/>
    <w:rsid w:val="08520047"/>
    <w:rsid w:val="093F7D01"/>
    <w:rsid w:val="09A902B9"/>
    <w:rsid w:val="09AE14EA"/>
    <w:rsid w:val="09B10272"/>
    <w:rsid w:val="09C86F91"/>
    <w:rsid w:val="09F21848"/>
    <w:rsid w:val="09FC0CBA"/>
    <w:rsid w:val="0A0A58DA"/>
    <w:rsid w:val="0A2A1695"/>
    <w:rsid w:val="0A9F4195"/>
    <w:rsid w:val="0ABC7BD2"/>
    <w:rsid w:val="0B17359C"/>
    <w:rsid w:val="0B1C506E"/>
    <w:rsid w:val="0BF63FAD"/>
    <w:rsid w:val="0C1C1816"/>
    <w:rsid w:val="0C281F69"/>
    <w:rsid w:val="0C2C2C15"/>
    <w:rsid w:val="0C3D0D42"/>
    <w:rsid w:val="0C436DA2"/>
    <w:rsid w:val="0C641D70"/>
    <w:rsid w:val="0C8B5FA2"/>
    <w:rsid w:val="0CAC1AC9"/>
    <w:rsid w:val="0CAE406B"/>
    <w:rsid w:val="0CB8153E"/>
    <w:rsid w:val="0CBE7A83"/>
    <w:rsid w:val="0CD1111F"/>
    <w:rsid w:val="0CE27C09"/>
    <w:rsid w:val="0CF27F87"/>
    <w:rsid w:val="0CFA54CF"/>
    <w:rsid w:val="0D2332ED"/>
    <w:rsid w:val="0D3A63F7"/>
    <w:rsid w:val="0D545049"/>
    <w:rsid w:val="0D6D180D"/>
    <w:rsid w:val="0D731909"/>
    <w:rsid w:val="0DB56002"/>
    <w:rsid w:val="0DBC1EF3"/>
    <w:rsid w:val="0DCA75DA"/>
    <w:rsid w:val="0DD26844"/>
    <w:rsid w:val="0DED154B"/>
    <w:rsid w:val="0E171C51"/>
    <w:rsid w:val="0E216CB2"/>
    <w:rsid w:val="0E576B35"/>
    <w:rsid w:val="0E901C9A"/>
    <w:rsid w:val="0E955B52"/>
    <w:rsid w:val="0EEA2B87"/>
    <w:rsid w:val="0F202398"/>
    <w:rsid w:val="0F21132C"/>
    <w:rsid w:val="0F437846"/>
    <w:rsid w:val="0F912B8D"/>
    <w:rsid w:val="0FD80B97"/>
    <w:rsid w:val="0FDB1408"/>
    <w:rsid w:val="101B5856"/>
    <w:rsid w:val="105B1AB4"/>
    <w:rsid w:val="1066305F"/>
    <w:rsid w:val="107C6114"/>
    <w:rsid w:val="1089474E"/>
    <w:rsid w:val="108D5743"/>
    <w:rsid w:val="10C96F3E"/>
    <w:rsid w:val="10FA1D0D"/>
    <w:rsid w:val="10FF713E"/>
    <w:rsid w:val="11567578"/>
    <w:rsid w:val="11847CB2"/>
    <w:rsid w:val="11935942"/>
    <w:rsid w:val="11C869B7"/>
    <w:rsid w:val="12831AC7"/>
    <w:rsid w:val="129739A4"/>
    <w:rsid w:val="12A806E1"/>
    <w:rsid w:val="12E77BD2"/>
    <w:rsid w:val="12FD7975"/>
    <w:rsid w:val="132A4E68"/>
    <w:rsid w:val="133B0D48"/>
    <w:rsid w:val="134A3ED8"/>
    <w:rsid w:val="137D3D29"/>
    <w:rsid w:val="137F63C8"/>
    <w:rsid w:val="13B31A60"/>
    <w:rsid w:val="13D44784"/>
    <w:rsid w:val="13DC44D0"/>
    <w:rsid w:val="13DF70BC"/>
    <w:rsid w:val="14107FBC"/>
    <w:rsid w:val="14253F62"/>
    <w:rsid w:val="1496187C"/>
    <w:rsid w:val="149A7408"/>
    <w:rsid w:val="14FA7C6E"/>
    <w:rsid w:val="15427FDE"/>
    <w:rsid w:val="154554B0"/>
    <w:rsid w:val="15563C3E"/>
    <w:rsid w:val="1559160E"/>
    <w:rsid w:val="15C17597"/>
    <w:rsid w:val="15C84737"/>
    <w:rsid w:val="15E92CD9"/>
    <w:rsid w:val="162A1392"/>
    <w:rsid w:val="162E2775"/>
    <w:rsid w:val="16321A3A"/>
    <w:rsid w:val="1667601C"/>
    <w:rsid w:val="166E2C6E"/>
    <w:rsid w:val="16CF7AEA"/>
    <w:rsid w:val="16F623FC"/>
    <w:rsid w:val="17153AB5"/>
    <w:rsid w:val="1763654B"/>
    <w:rsid w:val="17E458DD"/>
    <w:rsid w:val="180E0588"/>
    <w:rsid w:val="18456628"/>
    <w:rsid w:val="188E699A"/>
    <w:rsid w:val="18EB67F8"/>
    <w:rsid w:val="19366787"/>
    <w:rsid w:val="19780FF2"/>
    <w:rsid w:val="19A2011E"/>
    <w:rsid w:val="19AB0CDF"/>
    <w:rsid w:val="19BD0A4C"/>
    <w:rsid w:val="1A25577E"/>
    <w:rsid w:val="1A950D1B"/>
    <w:rsid w:val="1AE259D8"/>
    <w:rsid w:val="1B5F1CA2"/>
    <w:rsid w:val="1BCA6280"/>
    <w:rsid w:val="1BFE5E67"/>
    <w:rsid w:val="1C0C6A77"/>
    <w:rsid w:val="1C3A72D3"/>
    <w:rsid w:val="1C46559E"/>
    <w:rsid w:val="1CDD6D9F"/>
    <w:rsid w:val="1CF71CDE"/>
    <w:rsid w:val="1D0501FD"/>
    <w:rsid w:val="1D114FC0"/>
    <w:rsid w:val="1D314D7C"/>
    <w:rsid w:val="1D7A6FCF"/>
    <w:rsid w:val="1D860735"/>
    <w:rsid w:val="1DAD449C"/>
    <w:rsid w:val="1DB96880"/>
    <w:rsid w:val="1DF74D48"/>
    <w:rsid w:val="1DFF4372"/>
    <w:rsid w:val="1E014A15"/>
    <w:rsid w:val="1E1A5A9D"/>
    <w:rsid w:val="1E38738C"/>
    <w:rsid w:val="1E400CD8"/>
    <w:rsid w:val="1EA75ACC"/>
    <w:rsid w:val="1EAB4296"/>
    <w:rsid w:val="1EC953C0"/>
    <w:rsid w:val="1EDA286F"/>
    <w:rsid w:val="1EE754DC"/>
    <w:rsid w:val="1F422EE2"/>
    <w:rsid w:val="1FAF5345"/>
    <w:rsid w:val="2020322B"/>
    <w:rsid w:val="20331AED"/>
    <w:rsid w:val="207D2EA3"/>
    <w:rsid w:val="20B704C5"/>
    <w:rsid w:val="20C5203C"/>
    <w:rsid w:val="20EB6CC4"/>
    <w:rsid w:val="20FA116C"/>
    <w:rsid w:val="20FB2805"/>
    <w:rsid w:val="210B5CBC"/>
    <w:rsid w:val="21725D08"/>
    <w:rsid w:val="217A3E94"/>
    <w:rsid w:val="21864DD5"/>
    <w:rsid w:val="218C379B"/>
    <w:rsid w:val="22343B26"/>
    <w:rsid w:val="223B434C"/>
    <w:rsid w:val="2256662E"/>
    <w:rsid w:val="22693419"/>
    <w:rsid w:val="22C5630B"/>
    <w:rsid w:val="22D3016A"/>
    <w:rsid w:val="22EA4A49"/>
    <w:rsid w:val="230735E2"/>
    <w:rsid w:val="23110B3A"/>
    <w:rsid w:val="23410DEE"/>
    <w:rsid w:val="23411CCC"/>
    <w:rsid w:val="238F2B75"/>
    <w:rsid w:val="23A221A9"/>
    <w:rsid w:val="23A503FA"/>
    <w:rsid w:val="23F46855"/>
    <w:rsid w:val="24073FFF"/>
    <w:rsid w:val="2413556F"/>
    <w:rsid w:val="241A5C35"/>
    <w:rsid w:val="24A74294"/>
    <w:rsid w:val="24C614C9"/>
    <w:rsid w:val="24CA6EAB"/>
    <w:rsid w:val="24D43EC6"/>
    <w:rsid w:val="24E35D9D"/>
    <w:rsid w:val="24F10873"/>
    <w:rsid w:val="258A14CC"/>
    <w:rsid w:val="2593624D"/>
    <w:rsid w:val="259B22F1"/>
    <w:rsid w:val="268676B2"/>
    <w:rsid w:val="26985A39"/>
    <w:rsid w:val="269E2E3D"/>
    <w:rsid w:val="26C00F56"/>
    <w:rsid w:val="270C4EE1"/>
    <w:rsid w:val="273B2286"/>
    <w:rsid w:val="275A6C8A"/>
    <w:rsid w:val="277B6A5C"/>
    <w:rsid w:val="277F4C61"/>
    <w:rsid w:val="27BF4A70"/>
    <w:rsid w:val="27EB55D7"/>
    <w:rsid w:val="282A04E9"/>
    <w:rsid w:val="284611E4"/>
    <w:rsid w:val="287F193A"/>
    <w:rsid w:val="28A01977"/>
    <w:rsid w:val="28AE5DB0"/>
    <w:rsid w:val="28B24BB7"/>
    <w:rsid w:val="28BF3CAE"/>
    <w:rsid w:val="28F22231"/>
    <w:rsid w:val="28F53B05"/>
    <w:rsid w:val="292D43F6"/>
    <w:rsid w:val="293B3B48"/>
    <w:rsid w:val="29434559"/>
    <w:rsid w:val="294E29A1"/>
    <w:rsid w:val="298C35F2"/>
    <w:rsid w:val="2A746756"/>
    <w:rsid w:val="2AB87E81"/>
    <w:rsid w:val="2ACA6CDE"/>
    <w:rsid w:val="2B04376F"/>
    <w:rsid w:val="2B151F98"/>
    <w:rsid w:val="2B543C16"/>
    <w:rsid w:val="2B6F4512"/>
    <w:rsid w:val="2BA3188C"/>
    <w:rsid w:val="2BD208F8"/>
    <w:rsid w:val="2C1C5070"/>
    <w:rsid w:val="2C2275E6"/>
    <w:rsid w:val="2C4519E6"/>
    <w:rsid w:val="2C820DC9"/>
    <w:rsid w:val="2CAC0A48"/>
    <w:rsid w:val="2CF8317D"/>
    <w:rsid w:val="2D2D342B"/>
    <w:rsid w:val="2D76092E"/>
    <w:rsid w:val="2D927574"/>
    <w:rsid w:val="2DE22CBA"/>
    <w:rsid w:val="2DEF17DF"/>
    <w:rsid w:val="2E0B67ED"/>
    <w:rsid w:val="2E2F464C"/>
    <w:rsid w:val="2E3507E9"/>
    <w:rsid w:val="2E4440FA"/>
    <w:rsid w:val="2E6D421C"/>
    <w:rsid w:val="2E89643F"/>
    <w:rsid w:val="307128D2"/>
    <w:rsid w:val="30845102"/>
    <w:rsid w:val="30AB3C9C"/>
    <w:rsid w:val="30AE7BC6"/>
    <w:rsid w:val="30D377E8"/>
    <w:rsid w:val="312F781D"/>
    <w:rsid w:val="31E15C12"/>
    <w:rsid w:val="32206072"/>
    <w:rsid w:val="32AC5FC9"/>
    <w:rsid w:val="32C029E0"/>
    <w:rsid w:val="32D0150D"/>
    <w:rsid w:val="32D57A9A"/>
    <w:rsid w:val="32E2047B"/>
    <w:rsid w:val="331A2A4C"/>
    <w:rsid w:val="332046EE"/>
    <w:rsid w:val="33331E32"/>
    <w:rsid w:val="338D15B9"/>
    <w:rsid w:val="33942BFD"/>
    <w:rsid w:val="33C329B0"/>
    <w:rsid w:val="33FF3FCE"/>
    <w:rsid w:val="344A041F"/>
    <w:rsid w:val="344C6D0C"/>
    <w:rsid w:val="34BF4DDD"/>
    <w:rsid w:val="34EC7728"/>
    <w:rsid w:val="350820D3"/>
    <w:rsid w:val="35146671"/>
    <w:rsid w:val="351A6287"/>
    <w:rsid w:val="353D0DF5"/>
    <w:rsid w:val="354A0B9A"/>
    <w:rsid w:val="358A2628"/>
    <w:rsid w:val="35A10512"/>
    <w:rsid w:val="35E64B49"/>
    <w:rsid w:val="36191714"/>
    <w:rsid w:val="363E6BBB"/>
    <w:rsid w:val="36C90F0C"/>
    <w:rsid w:val="36F40F7F"/>
    <w:rsid w:val="370865CD"/>
    <w:rsid w:val="374679B0"/>
    <w:rsid w:val="37BF7375"/>
    <w:rsid w:val="37C3715A"/>
    <w:rsid w:val="37DF46C6"/>
    <w:rsid w:val="38042FDA"/>
    <w:rsid w:val="38082ACA"/>
    <w:rsid w:val="38244ACA"/>
    <w:rsid w:val="38373EE3"/>
    <w:rsid w:val="38A56865"/>
    <w:rsid w:val="38B31C0B"/>
    <w:rsid w:val="398272E9"/>
    <w:rsid w:val="39A5428B"/>
    <w:rsid w:val="39BE4759"/>
    <w:rsid w:val="39CD5569"/>
    <w:rsid w:val="39F95ACD"/>
    <w:rsid w:val="3A0A3FBB"/>
    <w:rsid w:val="3A30082C"/>
    <w:rsid w:val="3A413A49"/>
    <w:rsid w:val="3A4831DC"/>
    <w:rsid w:val="3A7E7074"/>
    <w:rsid w:val="3A8A4069"/>
    <w:rsid w:val="3AC30F2B"/>
    <w:rsid w:val="3AD4138A"/>
    <w:rsid w:val="3AEF798C"/>
    <w:rsid w:val="3AF95C28"/>
    <w:rsid w:val="3B2E2E39"/>
    <w:rsid w:val="3B9E3EEA"/>
    <w:rsid w:val="3BA32FE8"/>
    <w:rsid w:val="3BB21B25"/>
    <w:rsid w:val="3BEE18A5"/>
    <w:rsid w:val="3C0E1DB7"/>
    <w:rsid w:val="3C1D1C4B"/>
    <w:rsid w:val="3C441B77"/>
    <w:rsid w:val="3CA204FD"/>
    <w:rsid w:val="3CB274A9"/>
    <w:rsid w:val="3CD1792F"/>
    <w:rsid w:val="3CD67044"/>
    <w:rsid w:val="3CE63BCC"/>
    <w:rsid w:val="3CF33D49"/>
    <w:rsid w:val="3CFD09B9"/>
    <w:rsid w:val="3D3E2030"/>
    <w:rsid w:val="3D6125BD"/>
    <w:rsid w:val="3D94161B"/>
    <w:rsid w:val="3E532B5E"/>
    <w:rsid w:val="3EB86F98"/>
    <w:rsid w:val="3EFB76D5"/>
    <w:rsid w:val="3F3554C0"/>
    <w:rsid w:val="3F44353E"/>
    <w:rsid w:val="3F750EDD"/>
    <w:rsid w:val="3F8A0269"/>
    <w:rsid w:val="3F8E4364"/>
    <w:rsid w:val="3FD02BA6"/>
    <w:rsid w:val="3FDB5BAC"/>
    <w:rsid w:val="3FE41849"/>
    <w:rsid w:val="3FF35E0E"/>
    <w:rsid w:val="40347B91"/>
    <w:rsid w:val="4052077F"/>
    <w:rsid w:val="4089756B"/>
    <w:rsid w:val="40A66BB4"/>
    <w:rsid w:val="40A7160D"/>
    <w:rsid w:val="410204BB"/>
    <w:rsid w:val="418A1219"/>
    <w:rsid w:val="419A2F38"/>
    <w:rsid w:val="420C149A"/>
    <w:rsid w:val="42152399"/>
    <w:rsid w:val="426E1BD7"/>
    <w:rsid w:val="427633FA"/>
    <w:rsid w:val="42CA015E"/>
    <w:rsid w:val="43767F8F"/>
    <w:rsid w:val="43972657"/>
    <w:rsid w:val="43A22313"/>
    <w:rsid w:val="43B84778"/>
    <w:rsid w:val="43C10B4E"/>
    <w:rsid w:val="43D31FF8"/>
    <w:rsid w:val="43E6062C"/>
    <w:rsid w:val="440738BA"/>
    <w:rsid w:val="446921BB"/>
    <w:rsid w:val="45091973"/>
    <w:rsid w:val="465064B4"/>
    <w:rsid w:val="46625A9C"/>
    <w:rsid w:val="46855AA7"/>
    <w:rsid w:val="46976591"/>
    <w:rsid w:val="46A9566D"/>
    <w:rsid w:val="46B36C0A"/>
    <w:rsid w:val="46BB6A02"/>
    <w:rsid w:val="4729336F"/>
    <w:rsid w:val="476E1645"/>
    <w:rsid w:val="47A83982"/>
    <w:rsid w:val="47C33456"/>
    <w:rsid w:val="47FF2591"/>
    <w:rsid w:val="480E618E"/>
    <w:rsid w:val="480F4FF6"/>
    <w:rsid w:val="48141018"/>
    <w:rsid w:val="489B3217"/>
    <w:rsid w:val="48B52EB7"/>
    <w:rsid w:val="490D7EF8"/>
    <w:rsid w:val="491D3EFC"/>
    <w:rsid w:val="498A06C8"/>
    <w:rsid w:val="498E30CD"/>
    <w:rsid w:val="49C5414D"/>
    <w:rsid w:val="4A4F0BEE"/>
    <w:rsid w:val="4A557C34"/>
    <w:rsid w:val="4A7706DB"/>
    <w:rsid w:val="4A7D5330"/>
    <w:rsid w:val="4ACA32A8"/>
    <w:rsid w:val="4AE03433"/>
    <w:rsid w:val="4B085321"/>
    <w:rsid w:val="4B3337B7"/>
    <w:rsid w:val="4B3F63AB"/>
    <w:rsid w:val="4B7232C8"/>
    <w:rsid w:val="4BC91DBE"/>
    <w:rsid w:val="4BED4059"/>
    <w:rsid w:val="4BF33C36"/>
    <w:rsid w:val="4C057302"/>
    <w:rsid w:val="4C2A2BB8"/>
    <w:rsid w:val="4C50677A"/>
    <w:rsid w:val="4C6D62F6"/>
    <w:rsid w:val="4C7D3C90"/>
    <w:rsid w:val="4C9F7F9C"/>
    <w:rsid w:val="4D2F2C56"/>
    <w:rsid w:val="4D386DDE"/>
    <w:rsid w:val="4D44414D"/>
    <w:rsid w:val="4D4A2C9B"/>
    <w:rsid w:val="4D913251"/>
    <w:rsid w:val="4D9A3D6D"/>
    <w:rsid w:val="4DB932D4"/>
    <w:rsid w:val="4E2730CC"/>
    <w:rsid w:val="4E575BB9"/>
    <w:rsid w:val="4E7B1647"/>
    <w:rsid w:val="4E9040B9"/>
    <w:rsid w:val="4EAD187E"/>
    <w:rsid w:val="4EBC3FBE"/>
    <w:rsid w:val="4F162924"/>
    <w:rsid w:val="4F5734B4"/>
    <w:rsid w:val="4FCD762B"/>
    <w:rsid w:val="500558EF"/>
    <w:rsid w:val="5011317D"/>
    <w:rsid w:val="506C2E35"/>
    <w:rsid w:val="507219BB"/>
    <w:rsid w:val="510E5784"/>
    <w:rsid w:val="51485DF1"/>
    <w:rsid w:val="518600C4"/>
    <w:rsid w:val="51D4703A"/>
    <w:rsid w:val="51F9118D"/>
    <w:rsid w:val="52004B10"/>
    <w:rsid w:val="521E2BD5"/>
    <w:rsid w:val="532B63FA"/>
    <w:rsid w:val="532F7F25"/>
    <w:rsid w:val="53867538"/>
    <w:rsid w:val="54281936"/>
    <w:rsid w:val="54860013"/>
    <w:rsid w:val="54B16EC7"/>
    <w:rsid w:val="54E8448F"/>
    <w:rsid w:val="54F32F9C"/>
    <w:rsid w:val="54FB1EEA"/>
    <w:rsid w:val="5586013D"/>
    <w:rsid w:val="55A81EB1"/>
    <w:rsid w:val="55F622D4"/>
    <w:rsid w:val="56347862"/>
    <w:rsid w:val="565D3FCF"/>
    <w:rsid w:val="573B3264"/>
    <w:rsid w:val="57AA190F"/>
    <w:rsid w:val="57B01449"/>
    <w:rsid w:val="57BD4A5B"/>
    <w:rsid w:val="57CA1205"/>
    <w:rsid w:val="57DD5BF0"/>
    <w:rsid w:val="582C52D4"/>
    <w:rsid w:val="586D70DC"/>
    <w:rsid w:val="587619FD"/>
    <w:rsid w:val="58846E9E"/>
    <w:rsid w:val="58CB7338"/>
    <w:rsid w:val="58DA14E9"/>
    <w:rsid w:val="591A2206"/>
    <w:rsid w:val="59491E6A"/>
    <w:rsid w:val="59680249"/>
    <w:rsid w:val="59956A89"/>
    <w:rsid w:val="59A61D9C"/>
    <w:rsid w:val="59C9256B"/>
    <w:rsid w:val="59DF5BDD"/>
    <w:rsid w:val="5A3051CC"/>
    <w:rsid w:val="5A4D41EE"/>
    <w:rsid w:val="5A610B15"/>
    <w:rsid w:val="5A78650C"/>
    <w:rsid w:val="5AA106F9"/>
    <w:rsid w:val="5ADC2091"/>
    <w:rsid w:val="5AF14B5D"/>
    <w:rsid w:val="5B063CE0"/>
    <w:rsid w:val="5B0D6BBA"/>
    <w:rsid w:val="5B1A65A9"/>
    <w:rsid w:val="5B2E0197"/>
    <w:rsid w:val="5B3546A5"/>
    <w:rsid w:val="5B7C4213"/>
    <w:rsid w:val="5B81237C"/>
    <w:rsid w:val="5BA92D4B"/>
    <w:rsid w:val="5BCA019E"/>
    <w:rsid w:val="5BFD23AE"/>
    <w:rsid w:val="5BFD6FE0"/>
    <w:rsid w:val="5C2A2D09"/>
    <w:rsid w:val="5C2D73D9"/>
    <w:rsid w:val="5C433822"/>
    <w:rsid w:val="5C9B0A71"/>
    <w:rsid w:val="5D270C0F"/>
    <w:rsid w:val="5D293D87"/>
    <w:rsid w:val="5D3250A1"/>
    <w:rsid w:val="5D7E3D42"/>
    <w:rsid w:val="5DCE2538"/>
    <w:rsid w:val="5DDE3B09"/>
    <w:rsid w:val="5E6424A7"/>
    <w:rsid w:val="5E6C4C50"/>
    <w:rsid w:val="5F06329E"/>
    <w:rsid w:val="5F0E0D25"/>
    <w:rsid w:val="5F226CAA"/>
    <w:rsid w:val="5F4C0C3F"/>
    <w:rsid w:val="5F8748DA"/>
    <w:rsid w:val="5FA560E7"/>
    <w:rsid w:val="5FAB3D4C"/>
    <w:rsid w:val="5FC07536"/>
    <w:rsid w:val="5FD334CC"/>
    <w:rsid w:val="5FD565A8"/>
    <w:rsid w:val="5FF87563"/>
    <w:rsid w:val="5FFB1918"/>
    <w:rsid w:val="60322253"/>
    <w:rsid w:val="603B07BF"/>
    <w:rsid w:val="603C381B"/>
    <w:rsid w:val="60437229"/>
    <w:rsid w:val="6067713A"/>
    <w:rsid w:val="60902C71"/>
    <w:rsid w:val="60B55DBC"/>
    <w:rsid w:val="60CC2038"/>
    <w:rsid w:val="60F5456E"/>
    <w:rsid w:val="6104660D"/>
    <w:rsid w:val="614B407C"/>
    <w:rsid w:val="61BC529D"/>
    <w:rsid w:val="61E375CC"/>
    <w:rsid w:val="62246C19"/>
    <w:rsid w:val="62D31382"/>
    <w:rsid w:val="62D62E1B"/>
    <w:rsid w:val="62FF66F4"/>
    <w:rsid w:val="63095E86"/>
    <w:rsid w:val="63604CA7"/>
    <w:rsid w:val="63C557FE"/>
    <w:rsid w:val="63CD66CA"/>
    <w:rsid w:val="641311E0"/>
    <w:rsid w:val="643250BA"/>
    <w:rsid w:val="644B1A3D"/>
    <w:rsid w:val="64DE56D1"/>
    <w:rsid w:val="655479FC"/>
    <w:rsid w:val="657B74ED"/>
    <w:rsid w:val="65B40A33"/>
    <w:rsid w:val="65C95132"/>
    <w:rsid w:val="65D462E1"/>
    <w:rsid w:val="6613581E"/>
    <w:rsid w:val="664F6186"/>
    <w:rsid w:val="66AA5AA7"/>
    <w:rsid w:val="66CA31C0"/>
    <w:rsid w:val="66D85CF0"/>
    <w:rsid w:val="66E93C88"/>
    <w:rsid w:val="67373058"/>
    <w:rsid w:val="673C2070"/>
    <w:rsid w:val="674B527C"/>
    <w:rsid w:val="67676875"/>
    <w:rsid w:val="67892A30"/>
    <w:rsid w:val="679233E0"/>
    <w:rsid w:val="67C4348D"/>
    <w:rsid w:val="67DF5559"/>
    <w:rsid w:val="67EA4B59"/>
    <w:rsid w:val="682734AE"/>
    <w:rsid w:val="683264E2"/>
    <w:rsid w:val="68336E43"/>
    <w:rsid w:val="683F68CD"/>
    <w:rsid w:val="684352D5"/>
    <w:rsid w:val="688757FB"/>
    <w:rsid w:val="692C44D8"/>
    <w:rsid w:val="693A33BA"/>
    <w:rsid w:val="69405234"/>
    <w:rsid w:val="69663620"/>
    <w:rsid w:val="697238BD"/>
    <w:rsid w:val="69A826F0"/>
    <w:rsid w:val="69DD00AB"/>
    <w:rsid w:val="69EA30F4"/>
    <w:rsid w:val="6A0C7350"/>
    <w:rsid w:val="6A480D51"/>
    <w:rsid w:val="6A590867"/>
    <w:rsid w:val="6A795D6A"/>
    <w:rsid w:val="6A7C471A"/>
    <w:rsid w:val="6A845731"/>
    <w:rsid w:val="6A9515EB"/>
    <w:rsid w:val="6AA30374"/>
    <w:rsid w:val="6ACF097C"/>
    <w:rsid w:val="6B335DBA"/>
    <w:rsid w:val="6B5536F3"/>
    <w:rsid w:val="6B5C6196"/>
    <w:rsid w:val="6C4E5D01"/>
    <w:rsid w:val="6C684E03"/>
    <w:rsid w:val="6CC01508"/>
    <w:rsid w:val="6CC87A15"/>
    <w:rsid w:val="6CDF3C24"/>
    <w:rsid w:val="6D4426DE"/>
    <w:rsid w:val="6D6C2BD8"/>
    <w:rsid w:val="6D7227CF"/>
    <w:rsid w:val="6DE81023"/>
    <w:rsid w:val="6DF61689"/>
    <w:rsid w:val="6E1663CE"/>
    <w:rsid w:val="6E1C51C8"/>
    <w:rsid w:val="6E3000AA"/>
    <w:rsid w:val="6E353BC5"/>
    <w:rsid w:val="6E3947A8"/>
    <w:rsid w:val="6E5E27AB"/>
    <w:rsid w:val="6E852CBE"/>
    <w:rsid w:val="6E9028F6"/>
    <w:rsid w:val="6F271E19"/>
    <w:rsid w:val="6F4101A7"/>
    <w:rsid w:val="6F5222A2"/>
    <w:rsid w:val="6F745FBF"/>
    <w:rsid w:val="6FA61EDA"/>
    <w:rsid w:val="6FD5653B"/>
    <w:rsid w:val="6FF85C1E"/>
    <w:rsid w:val="7041578F"/>
    <w:rsid w:val="705A0E29"/>
    <w:rsid w:val="706633D4"/>
    <w:rsid w:val="70986AA4"/>
    <w:rsid w:val="70D621B2"/>
    <w:rsid w:val="711133F5"/>
    <w:rsid w:val="712F23C1"/>
    <w:rsid w:val="71704C61"/>
    <w:rsid w:val="71865ADC"/>
    <w:rsid w:val="71AA7CB2"/>
    <w:rsid w:val="71AD7351"/>
    <w:rsid w:val="71B40FF2"/>
    <w:rsid w:val="723B727A"/>
    <w:rsid w:val="734D7115"/>
    <w:rsid w:val="7354134A"/>
    <w:rsid w:val="73CF5BD8"/>
    <w:rsid w:val="73D62135"/>
    <w:rsid w:val="73EA073A"/>
    <w:rsid w:val="73F8445C"/>
    <w:rsid w:val="73FC148F"/>
    <w:rsid w:val="74A532B9"/>
    <w:rsid w:val="74AA6ED7"/>
    <w:rsid w:val="74D774D1"/>
    <w:rsid w:val="754727CF"/>
    <w:rsid w:val="757423AA"/>
    <w:rsid w:val="7576151F"/>
    <w:rsid w:val="7590142E"/>
    <w:rsid w:val="75A85F54"/>
    <w:rsid w:val="75D91027"/>
    <w:rsid w:val="75E116AE"/>
    <w:rsid w:val="760B74F9"/>
    <w:rsid w:val="764D7D89"/>
    <w:rsid w:val="76B42BC4"/>
    <w:rsid w:val="76B97A88"/>
    <w:rsid w:val="76F66C09"/>
    <w:rsid w:val="7709593C"/>
    <w:rsid w:val="774C40D0"/>
    <w:rsid w:val="777A4E48"/>
    <w:rsid w:val="77946956"/>
    <w:rsid w:val="779471C8"/>
    <w:rsid w:val="77D918EB"/>
    <w:rsid w:val="77E55A58"/>
    <w:rsid w:val="77EE068E"/>
    <w:rsid w:val="780E495E"/>
    <w:rsid w:val="781038BA"/>
    <w:rsid w:val="785129AC"/>
    <w:rsid w:val="78640240"/>
    <w:rsid w:val="78AE14B7"/>
    <w:rsid w:val="78AF2A54"/>
    <w:rsid w:val="78AF7413"/>
    <w:rsid w:val="795E0F2F"/>
    <w:rsid w:val="79711FE4"/>
    <w:rsid w:val="79CD17F9"/>
    <w:rsid w:val="79D044EF"/>
    <w:rsid w:val="79E61F64"/>
    <w:rsid w:val="79FA1C59"/>
    <w:rsid w:val="7A2348AE"/>
    <w:rsid w:val="7A2912C6"/>
    <w:rsid w:val="7A3C7DD6"/>
    <w:rsid w:val="7AA74AB9"/>
    <w:rsid w:val="7AC22CBC"/>
    <w:rsid w:val="7AF6586D"/>
    <w:rsid w:val="7B0551A0"/>
    <w:rsid w:val="7B1A597F"/>
    <w:rsid w:val="7B5B24DE"/>
    <w:rsid w:val="7B7F15A9"/>
    <w:rsid w:val="7BD81F5A"/>
    <w:rsid w:val="7BEC7379"/>
    <w:rsid w:val="7C3A5324"/>
    <w:rsid w:val="7CEC1490"/>
    <w:rsid w:val="7CF81CA9"/>
    <w:rsid w:val="7D0139C4"/>
    <w:rsid w:val="7D0510D0"/>
    <w:rsid w:val="7D225719"/>
    <w:rsid w:val="7D735CB0"/>
    <w:rsid w:val="7D76682D"/>
    <w:rsid w:val="7D87580C"/>
    <w:rsid w:val="7D9B1EC9"/>
    <w:rsid w:val="7DAC5273"/>
    <w:rsid w:val="7DCD23BB"/>
    <w:rsid w:val="7DDD21D1"/>
    <w:rsid w:val="7DEF4B01"/>
    <w:rsid w:val="7E2870D4"/>
    <w:rsid w:val="7E955D07"/>
    <w:rsid w:val="7EA22012"/>
    <w:rsid w:val="7EAE42F3"/>
    <w:rsid w:val="7ECB0B22"/>
    <w:rsid w:val="7EE45E1C"/>
    <w:rsid w:val="7EFC611A"/>
    <w:rsid w:val="7F2301A8"/>
    <w:rsid w:val="7F7B5486"/>
    <w:rsid w:val="7FB107D1"/>
    <w:rsid w:val="7FBA6474"/>
    <w:rsid w:val="7FBA67DC"/>
    <w:rsid w:val="7FCC3297"/>
    <w:rsid w:val="7FD05249"/>
    <w:rsid w:val="7FE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50" w:lineRule="auto"/>
      <w:ind w:right="720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qFormat/>
    <w:uiPriority w:val="0"/>
    <w:rPr>
      <w:sz w:val="16"/>
      <w:szCs w:val="16"/>
    </w:rPr>
  </w:style>
  <w:style w:type="paragraph" w:styleId="14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qFormat/>
    <w:uiPriority w:val="0"/>
    <w:pPr>
      <w:spacing w:after="120"/>
    </w:pPr>
  </w:style>
  <w:style w:type="paragraph" w:styleId="16">
    <w:name w:val="Body Text 2"/>
    <w:basedOn w:val="1"/>
    <w:qFormat/>
    <w:uiPriority w:val="0"/>
    <w:pPr>
      <w:spacing w:after="120" w:line="480" w:lineRule="auto"/>
    </w:pPr>
  </w:style>
  <w:style w:type="paragraph" w:styleId="17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qFormat/>
    <w:uiPriority w:val="0"/>
    <w:pPr>
      <w:ind w:firstLine="420" w:firstLineChars="100"/>
    </w:pPr>
  </w:style>
  <w:style w:type="paragraph" w:styleId="19">
    <w:name w:val="Body Text Indent"/>
    <w:basedOn w:val="1"/>
    <w:qFormat/>
    <w:uiPriority w:val="0"/>
    <w:pPr>
      <w:spacing w:after="120"/>
      <w:ind w:left="420" w:leftChars="200"/>
    </w:pPr>
  </w:style>
  <w:style w:type="paragraph" w:styleId="20">
    <w:name w:val="Body Text First Indent 2"/>
    <w:basedOn w:val="19"/>
    <w:qFormat/>
    <w:uiPriority w:val="0"/>
    <w:pPr>
      <w:ind w:firstLine="420" w:firstLineChars="200"/>
    </w:pPr>
  </w:style>
  <w:style w:type="paragraph" w:styleId="21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24">
    <w:name w:val="Closing"/>
    <w:basedOn w:val="1"/>
    <w:qFormat/>
    <w:uiPriority w:val="0"/>
    <w:pPr>
      <w:ind w:left="100" w:leftChars="2100"/>
    </w:pPr>
  </w:style>
  <w:style w:type="character" w:styleId="25">
    <w:name w:val="annotation reference"/>
    <w:basedOn w:val="11"/>
    <w:qFormat/>
    <w:uiPriority w:val="0"/>
    <w:rPr>
      <w:sz w:val="21"/>
      <w:szCs w:val="21"/>
    </w:rPr>
  </w:style>
  <w:style w:type="paragraph" w:styleId="26">
    <w:name w:val="annotation text"/>
    <w:basedOn w:val="1"/>
    <w:qFormat/>
    <w:uiPriority w:val="0"/>
    <w:pPr>
      <w:jc w:val="left"/>
    </w:pPr>
  </w:style>
  <w:style w:type="paragraph" w:styleId="27">
    <w:name w:val="annotation subject"/>
    <w:basedOn w:val="26"/>
    <w:next w:val="26"/>
    <w:qFormat/>
    <w:uiPriority w:val="0"/>
    <w:rPr>
      <w:b/>
      <w:bCs/>
    </w:rPr>
  </w:style>
  <w:style w:type="paragraph" w:styleId="28">
    <w:name w:val="Date"/>
    <w:basedOn w:val="1"/>
    <w:next w:val="1"/>
    <w:qFormat/>
    <w:uiPriority w:val="0"/>
    <w:pPr>
      <w:ind w:left="100" w:leftChars="2500"/>
    </w:pPr>
  </w:style>
  <w:style w:type="paragraph" w:styleId="29">
    <w:name w:val="Document Map"/>
    <w:basedOn w:val="1"/>
    <w:qFormat/>
    <w:uiPriority w:val="0"/>
    <w:pPr>
      <w:shd w:val="clear" w:color="auto" w:fill="000080"/>
    </w:pPr>
  </w:style>
  <w:style w:type="paragraph" w:styleId="30">
    <w:name w:val="E-mail Signature"/>
    <w:basedOn w:val="1"/>
    <w:qFormat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qFormat/>
    <w:uiPriority w:val="0"/>
    <w:rPr>
      <w:vertAlign w:val="superscript"/>
    </w:rPr>
  </w:style>
  <w:style w:type="paragraph" w:styleId="33">
    <w:name w:val="endnote text"/>
    <w:basedOn w:val="1"/>
    <w:qFormat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qFormat/>
    <w:uiPriority w:val="0"/>
    <w:rPr>
      <w:color w:val="800080"/>
      <w:u w:val="single"/>
    </w:rPr>
  </w:style>
  <w:style w:type="paragraph" w:styleId="3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qFormat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qFormat/>
    <w:uiPriority w:val="0"/>
    <w:rPr>
      <w:i/>
      <w:iCs/>
    </w:rPr>
  </w:style>
  <w:style w:type="character" w:styleId="44">
    <w:name w:val="HTML Code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qFormat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qFormat/>
    <w:uiPriority w:val="0"/>
    <w:rPr>
      <w:i/>
      <w:iCs/>
    </w:rPr>
  </w:style>
  <w:style w:type="character" w:styleId="51">
    <w:name w:val="Hyperlink"/>
    <w:basedOn w:val="11"/>
    <w:qFormat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qFormat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qFormat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qFormat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qFormat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qFormat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qFormat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qFormat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qFormat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qFormat/>
    <w:uiPriority w:val="0"/>
    <w:pPr>
      <w:spacing w:after="120"/>
      <w:ind w:left="1260" w:leftChars="600"/>
    </w:pPr>
  </w:style>
  <w:style w:type="paragraph" w:styleId="76">
    <w:name w:val="List Continue 4"/>
    <w:basedOn w:val="1"/>
    <w:qFormat/>
    <w:uiPriority w:val="0"/>
    <w:pPr>
      <w:spacing w:after="120"/>
      <w:ind w:left="1680" w:leftChars="800"/>
    </w:pPr>
  </w:style>
  <w:style w:type="paragraph" w:styleId="77">
    <w:name w:val="List Continue 5"/>
    <w:basedOn w:val="1"/>
    <w:qFormat/>
    <w:uiPriority w:val="0"/>
    <w:pPr>
      <w:spacing w:after="120"/>
      <w:ind w:left="2100" w:leftChars="1000"/>
    </w:pPr>
  </w:style>
  <w:style w:type="paragraph" w:styleId="78">
    <w:name w:val="List Number"/>
    <w:basedOn w:val="1"/>
    <w:qFormat/>
    <w:uiPriority w:val="0"/>
    <w:pPr>
      <w:numPr>
        <w:ilvl w:val="0"/>
        <w:numId w:val="6"/>
      </w:numPr>
    </w:pPr>
  </w:style>
  <w:style w:type="paragraph" w:styleId="79">
    <w:name w:val="List Number 2"/>
    <w:basedOn w:val="1"/>
    <w:qFormat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qFormat/>
    <w:uiPriority w:val="0"/>
    <w:pPr>
      <w:numPr>
        <w:ilvl w:val="0"/>
        <w:numId w:val="9"/>
      </w:numPr>
    </w:pPr>
  </w:style>
  <w:style w:type="paragraph" w:styleId="82">
    <w:name w:val="List Number 5"/>
    <w:basedOn w:val="1"/>
    <w:qFormat/>
    <w:uiPriority w:val="0"/>
    <w:pPr>
      <w:numPr>
        <w:ilvl w:val="0"/>
        <w:numId w:val="10"/>
      </w:numPr>
    </w:pPr>
  </w:style>
  <w:style w:type="paragraph" w:styleId="83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50" w:lineRule="auto"/>
      <w:ind w:right="72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basedOn w:val="1"/>
    <w:qFormat/>
    <w:uiPriority w:val="0"/>
    <w:rPr>
      <w:sz w:val="24"/>
      <w:szCs w:val="24"/>
    </w:rPr>
  </w:style>
  <w:style w:type="paragraph" w:styleId="86">
    <w:name w:val="Normal Indent"/>
    <w:basedOn w:val="1"/>
    <w:qFormat/>
    <w:uiPriority w:val="0"/>
    <w:pPr>
      <w:ind w:firstLine="420" w:firstLineChars="200"/>
    </w:pPr>
  </w:style>
  <w:style w:type="paragraph" w:styleId="87">
    <w:name w:val="Note Heading"/>
    <w:basedOn w:val="1"/>
    <w:next w:val="1"/>
    <w:qFormat/>
    <w:uiPriority w:val="0"/>
    <w:pPr>
      <w:jc w:val="center"/>
    </w:pPr>
  </w:style>
  <w:style w:type="character" w:styleId="88">
    <w:name w:val="page number"/>
    <w:basedOn w:val="11"/>
    <w:qFormat/>
    <w:uiPriority w:val="0"/>
  </w:style>
  <w:style w:type="paragraph" w:styleId="89">
    <w:name w:val="Plain Text"/>
    <w:basedOn w:val="1"/>
    <w:qFormat/>
    <w:uiPriority w:val="0"/>
    <w:rPr>
      <w:rFonts w:ascii="SimSun" w:hAnsi="Courier New" w:cs="Courier New"/>
      <w:szCs w:val="21"/>
    </w:rPr>
  </w:style>
  <w:style w:type="paragraph" w:styleId="90">
    <w:name w:val="Salutation"/>
    <w:basedOn w:val="1"/>
    <w:next w:val="1"/>
    <w:qFormat/>
    <w:uiPriority w:val="0"/>
  </w:style>
  <w:style w:type="paragraph" w:styleId="91">
    <w:name w:val="Signature"/>
    <w:basedOn w:val="1"/>
    <w:qFormat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qFormat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qFormat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qFormat/>
    <w:uiPriority w:val="0"/>
    <w:pPr>
      <w:ind w:left="420" w:leftChars="200"/>
    </w:pPr>
  </w:style>
  <w:style w:type="paragraph" w:styleId="129">
    <w:name w:val="table of figures"/>
    <w:basedOn w:val="1"/>
    <w:next w:val="1"/>
    <w:qFormat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qFormat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qFormat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qFormat/>
    <w:uiPriority w:val="0"/>
    <w:pPr>
      <w:ind w:left="420" w:leftChars="200"/>
    </w:pPr>
  </w:style>
  <w:style w:type="paragraph" w:styleId="144">
    <w:name w:val="toc 3"/>
    <w:basedOn w:val="1"/>
    <w:next w:val="1"/>
    <w:qFormat/>
    <w:uiPriority w:val="0"/>
    <w:pPr>
      <w:ind w:left="840" w:leftChars="400"/>
    </w:pPr>
  </w:style>
  <w:style w:type="paragraph" w:styleId="145">
    <w:name w:val="toc 4"/>
    <w:basedOn w:val="1"/>
    <w:next w:val="1"/>
    <w:qFormat/>
    <w:uiPriority w:val="0"/>
    <w:pPr>
      <w:ind w:left="1260" w:leftChars="600"/>
    </w:pPr>
  </w:style>
  <w:style w:type="paragraph" w:styleId="146">
    <w:name w:val="toc 5"/>
    <w:basedOn w:val="1"/>
    <w:next w:val="1"/>
    <w:qFormat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qFormat/>
    <w:uiPriority w:val="0"/>
    <w:pPr>
      <w:ind w:left="2520" w:leftChars="1200"/>
    </w:pPr>
  </w:style>
  <w:style w:type="paragraph" w:styleId="149">
    <w:name w:val="toc 8"/>
    <w:basedOn w:val="1"/>
    <w:next w:val="1"/>
    <w:qFormat/>
    <w:uiPriority w:val="0"/>
    <w:pPr>
      <w:ind w:left="2940" w:leftChars="1400"/>
    </w:pPr>
  </w:style>
  <w:style w:type="paragraph" w:styleId="150">
    <w:name w:val="toc 9"/>
    <w:basedOn w:val="1"/>
    <w:next w:val="1"/>
    <w:qFormat/>
    <w:uiPriority w:val="0"/>
    <w:pPr>
      <w:ind w:left="3360" w:leftChars="1600"/>
    </w:pPr>
  </w:style>
  <w:style w:type="table" w:styleId="151">
    <w:name w:val="Light Shading"/>
    <w:basedOn w:val="12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qFormat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qFormat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qFormat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qFormat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qFormat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qFormat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qFormat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qFormat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qFormat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qFormat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qFormat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qFormat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qFormat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qFormat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qFormat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qFormat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qFormat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qFormat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qFormat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qFormat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qFormat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qFormat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qFormat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qFormat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qFormat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qFormat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qFormat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qFormat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qFormat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qFormat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qFormat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qFormat/>
    <w:uiPriority w:val="66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qFormat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qFormat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qFormat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qFormat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qFormat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qFormat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qFormat/>
    <w:uiPriority w:val="68"/>
    <w:rPr>
      <w:rFonts w:ascii="SimSun" w:hAnsi="SimSun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qFormat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qFormat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qFormat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qFormat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qFormat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qFormat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qFormat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qFormat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124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2021-09-30T12:53:00Z</dcterms:created>
  <dc:creator>Betty Maina</dc:creator>
  <cp:lastModifiedBy>Curriculum</cp:lastModifiedBy>
  <dcterms:modified xsi:type="dcterms:W3CDTF">2022-07-20T11:56:51Z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7D041DFB7D574AC18D94660C65B634F0</vt:lpwstr>
  </property>
</Properties>
</file>