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32D" w:rsidRPr="00D01EED" w:rsidRDefault="00AE232D" w:rsidP="00AE232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ab/>
        <w:t>INDEX NO.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:………………………...</w:t>
      </w:r>
      <w:proofErr w:type="gramEnd"/>
    </w:p>
    <w:p w:rsidR="00AE232D" w:rsidRPr="00D01EED" w:rsidRDefault="00AE232D" w:rsidP="00AE232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STREAM</w:t>
      </w:r>
      <w:proofErr w:type="gramStart"/>
      <w:r w:rsidRPr="00D01EE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…..…………………………………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</w:t>
      </w:r>
      <w:r>
        <w:rPr>
          <w:rFonts w:ascii="Times New Roman" w:hAnsi="Times New Roman" w:cs="Times New Roman"/>
          <w:b/>
          <w:sz w:val="24"/>
          <w:szCs w:val="24"/>
        </w:rPr>
        <w:tab/>
        <w:t>ADM NO: …………………………</w:t>
      </w:r>
    </w:p>
    <w:p w:rsidR="00AE232D" w:rsidRPr="00D01EED" w:rsidRDefault="00AE232D" w:rsidP="00AE232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DATE</w:t>
      </w:r>
      <w:r w:rsidRPr="00D01EED">
        <w:rPr>
          <w:rFonts w:ascii="Times New Roman" w:hAnsi="Times New Roman" w:cs="Times New Roman"/>
          <w:b/>
          <w:sz w:val="24"/>
          <w:szCs w:val="24"/>
        </w:rPr>
        <w:t>: ………</w:t>
      </w:r>
      <w:r>
        <w:rPr>
          <w:rFonts w:ascii="Times New Roman" w:hAnsi="Times New Roman" w:cs="Times New Roman"/>
          <w:b/>
          <w:sz w:val="24"/>
          <w:szCs w:val="24"/>
        </w:rPr>
        <w:t>…………….………</w:t>
      </w:r>
    </w:p>
    <w:p w:rsidR="00AE232D" w:rsidRPr="00AE232D" w:rsidRDefault="00AE232D" w:rsidP="00AE232D">
      <w:pPr>
        <w:spacing w:line="360" w:lineRule="auto"/>
        <w:rPr>
          <w:rFonts w:ascii="Times New Roman" w:hAnsi="Times New Roman" w:cs="Times New Roman"/>
        </w:rPr>
      </w:pPr>
    </w:p>
    <w:p w:rsidR="00AE232D" w:rsidRPr="00AE232D" w:rsidRDefault="00AE232D" w:rsidP="00AE232D">
      <w:pPr>
        <w:rPr>
          <w:rFonts w:ascii="Times New Roman" w:hAnsi="Times New Roman" w:cs="Times New Roman"/>
          <w:b/>
          <w:sz w:val="22"/>
          <w:szCs w:val="22"/>
        </w:rPr>
      </w:pPr>
      <w:r w:rsidRPr="00AE232D">
        <w:rPr>
          <w:rFonts w:ascii="Times New Roman" w:hAnsi="Times New Roman" w:cs="Times New Roman"/>
          <w:b/>
          <w:sz w:val="22"/>
          <w:szCs w:val="22"/>
        </w:rPr>
        <w:t>451/1</w:t>
      </w:r>
    </w:p>
    <w:p w:rsidR="00AE232D" w:rsidRPr="00AE232D" w:rsidRDefault="00AE232D" w:rsidP="00AE232D">
      <w:pPr>
        <w:rPr>
          <w:rFonts w:ascii="Times New Roman" w:hAnsi="Times New Roman" w:cs="Times New Roman"/>
          <w:b/>
          <w:sz w:val="22"/>
          <w:szCs w:val="22"/>
        </w:rPr>
      </w:pPr>
      <w:r w:rsidRPr="00AE232D">
        <w:rPr>
          <w:rFonts w:ascii="Times New Roman" w:hAnsi="Times New Roman" w:cs="Times New Roman"/>
          <w:b/>
          <w:sz w:val="22"/>
          <w:szCs w:val="22"/>
        </w:rPr>
        <w:t>COMPUTER STUDIES</w:t>
      </w:r>
    </w:p>
    <w:p w:rsidR="00AE232D" w:rsidRPr="00AE232D" w:rsidRDefault="00AE232D" w:rsidP="00AE232D">
      <w:pPr>
        <w:rPr>
          <w:rFonts w:ascii="Times New Roman" w:hAnsi="Times New Roman" w:cs="Times New Roman"/>
          <w:b/>
          <w:sz w:val="22"/>
          <w:szCs w:val="22"/>
        </w:rPr>
      </w:pPr>
      <w:r w:rsidRPr="00AE232D">
        <w:rPr>
          <w:rFonts w:ascii="Times New Roman" w:hAnsi="Times New Roman" w:cs="Times New Roman"/>
          <w:b/>
          <w:sz w:val="22"/>
          <w:szCs w:val="22"/>
        </w:rPr>
        <w:t>FORM 4</w:t>
      </w:r>
    </w:p>
    <w:p w:rsidR="00AE232D" w:rsidRPr="00AE232D" w:rsidRDefault="00AE232D" w:rsidP="00AE232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AUGUST-</w:t>
      </w:r>
      <w:r w:rsidRPr="00AE232D">
        <w:rPr>
          <w:rFonts w:ascii="Times New Roman" w:hAnsi="Times New Roman" w:cs="Times New Roman"/>
          <w:b/>
          <w:sz w:val="22"/>
          <w:szCs w:val="22"/>
        </w:rPr>
        <w:t xml:space="preserve"> 2022</w:t>
      </w:r>
    </w:p>
    <w:p w:rsidR="00AE232D" w:rsidRPr="00AE232D" w:rsidRDefault="00AE232D" w:rsidP="00AE232D">
      <w:pPr>
        <w:rPr>
          <w:rFonts w:ascii="Times New Roman" w:hAnsi="Times New Roman" w:cs="Times New Roman"/>
          <w:b/>
          <w:sz w:val="22"/>
          <w:szCs w:val="22"/>
        </w:rPr>
      </w:pPr>
      <w:r w:rsidRPr="00AE232D">
        <w:rPr>
          <w:rFonts w:ascii="Times New Roman" w:hAnsi="Times New Roman" w:cs="Times New Roman"/>
          <w:b/>
          <w:sz w:val="22"/>
          <w:szCs w:val="22"/>
        </w:rPr>
        <w:t>TIME: 2½ HOURS</w:t>
      </w:r>
    </w:p>
    <w:p w:rsidR="00AE232D" w:rsidRPr="00AE232D" w:rsidRDefault="00AE232D" w:rsidP="00AE232D">
      <w:pPr>
        <w:rPr>
          <w:rFonts w:ascii="Times New Roman" w:hAnsi="Times New Roman" w:cs="Times New Roman"/>
          <w:sz w:val="22"/>
          <w:szCs w:val="22"/>
        </w:rPr>
      </w:pPr>
    </w:p>
    <w:p w:rsidR="00AE232D" w:rsidRPr="00AE232D" w:rsidRDefault="00AE232D" w:rsidP="00AE232D">
      <w:pPr>
        <w:rPr>
          <w:rFonts w:ascii="Times New Roman" w:hAnsi="Times New Roman" w:cs="Times New Roman"/>
          <w:sz w:val="22"/>
          <w:szCs w:val="22"/>
        </w:rPr>
      </w:pPr>
    </w:p>
    <w:p w:rsidR="00AE232D" w:rsidRPr="00AE232D" w:rsidRDefault="00AE232D" w:rsidP="00AE232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E232D">
        <w:rPr>
          <w:rFonts w:ascii="Times New Roman" w:hAnsi="Times New Roman" w:cs="Times New Roman"/>
          <w:b/>
          <w:sz w:val="48"/>
          <w:szCs w:val="48"/>
        </w:rPr>
        <w:t>MINCKS GROUP OF SCHOOLS</w:t>
      </w:r>
    </w:p>
    <w:p w:rsidR="00AE232D" w:rsidRPr="00AE232D" w:rsidRDefault="00AE232D" w:rsidP="00AE23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232D">
        <w:rPr>
          <w:rFonts w:ascii="Times New Roman" w:hAnsi="Times New Roman" w:cs="Times New Roman"/>
          <w:b/>
          <w:sz w:val="32"/>
          <w:szCs w:val="32"/>
        </w:rPr>
        <w:t>FORM 4 EXAM</w:t>
      </w:r>
    </w:p>
    <w:p w:rsidR="00AE232D" w:rsidRPr="00AE232D" w:rsidRDefault="00AE232D" w:rsidP="00AE232D">
      <w:pPr>
        <w:jc w:val="center"/>
        <w:rPr>
          <w:rFonts w:ascii="Times New Roman" w:hAnsi="Times New Roman" w:cs="Times New Roman"/>
          <w:b/>
        </w:rPr>
      </w:pPr>
      <w:r w:rsidRPr="00AE232D">
        <w:rPr>
          <w:rFonts w:ascii="Times New Roman" w:hAnsi="Times New Roman" w:cs="Times New Roman"/>
          <w:b/>
        </w:rPr>
        <w:t>Kenya Certificate of Secondary Education (K.C.S.E.)</w:t>
      </w:r>
    </w:p>
    <w:p w:rsidR="00AE232D" w:rsidRPr="00AE232D" w:rsidRDefault="00AE232D" w:rsidP="00AE232D">
      <w:pPr>
        <w:jc w:val="center"/>
        <w:rPr>
          <w:rFonts w:ascii="Times New Roman" w:hAnsi="Times New Roman" w:cs="Times New Roman"/>
        </w:rPr>
      </w:pPr>
    </w:p>
    <w:p w:rsidR="00AE232D" w:rsidRPr="00AE232D" w:rsidRDefault="00AE232D" w:rsidP="00AE232D">
      <w:pPr>
        <w:jc w:val="center"/>
        <w:rPr>
          <w:rFonts w:ascii="Times New Roman" w:hAnsi="Times New Roman" w:cs="Times New Roman"/>
        </w:rPr>
      </w:pPr>
    </w:p>
    <w:p w:rsidR="00AE232D" w:rsidRPr="00AE232D" w:rsidRDefault="00AE232D" w:rsidP="00AE232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E232D">
        <w:rPr>
          <w:rFonts w:ascii="Times New Roman" w:hAnsi="Times New Roman" w:cs="Times New Roman"/>
          <w:b/>
          <w:sz w:val="22"/>
          <w:szCs w:val="22"/>
        </w:rPr>
        <w:t>451/1</w:t>
      </w:r>
    </w:p>
    <w:p w:rsidR="00AE232D" w:rsidRPr="00AE232D" w:rsidRDefault="00AE232D" w:rsidP="00AE232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E232D">
        <w:rPr>
          <w:rFonts w:ascii="Times New Roman" w:hAnsi="Times New Roman" w:cs="Times New Roman"/>
          <w:b/>
          <w:sz w:val="22"/>
          <w:szCs w:val="22"/>
        </w:rPr>
        <w:t>COMPUTER STUDIES</w:t>
      </w:r>
    </w:p>
    <w:p w:rsidR="00AE232D" w:rsidRPr="00AE232D" w:rsidRDefault="00AE232D" w:rsidP="00AE232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E232D">
        <w:rPr>
          <w:rFonts w:ascii="Times New Roman" w:hAnsi="Times New Roman" w:cs="Times New Roman"/>
          <w:b/>
          <w:sz w:val="22"/>
          <w:szCs w:val="22"/>
        </w:rPr>
        <w:t>(THEORY)</w:t>
      </w:r>
    </w:p>
    <w:p w:rsidR="00AE232D" w:rsidRPr="00AE232D" w:rsidRDefault="00AE232D" w:rsidP="00AE232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AUGUST-</w:t>
      </w:r>
      <w:r w:rsidRPr="00AE232D">
        <w:rPr>
          <w:rFonts w:ascii="Times New Roman" w:hAnsi="Times New Roman" w:cs="Times New Roman"/>
          <w:b/>
          <w:sz w:val="22"/>
          <w:szCs w:val="22"/>
        </w:rPr>
        <w:t xml:space="preserve"> 2022</w:t>
      </w:r>
    </w:p>
    <w:p w:rsidR="00AE232D" w:rsidRPr="00AE232D" w:rsidRDefault="00AE232D" w:rsidP="00AE232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E232D">
        <w:rPr>
          <w:rFonts w:ascii="Times New Roman" w:hAnsi="Times New Roman" w:cs="Times New Roman"/>
          <w:b/>
          <w:sz w:val="22"/>
          <w:szCs w:val="22"/>
        </w:rPr>
        <w:t>TIME: 2½ HOURS</w:t>
      </w:r>
    </w:p>
    <w:p w:rsidR="00AE232D" w:rsidRPr="00AE232D" w:rsidRDefault="00AE232D" w:rsidP="00AE232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E232D" w:rsidRPr="00AE232D" w:rsidRDefault="00AE232D" w:rsidP="00AE232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E232D" w:rsidRDefault="00AE232D" w:rsidP="00AE232D">
      <w:pPr>
        <w:spacing w:line="360" w:lineRule="auto"/>
      </w:pPr>
    </w:p>
    <w:p w:rsidR="00501E54" w:rsidRDefault="00501E54">
      <w:pPr>
        <w:spacing w:line="360" w:lineRule="auto"/>
        <w:ind w:right="-494"/>
        <w:rPr>
          <w:rFonts w:ascii="Times New Roman" w:hAnsi="Times New Roman" w:cs="Times New Roman"/>
          <w:b/>
          <w:bCs/>
          <w:sz w:val="24"/>
          <w:szCs w:val="24"/>
        </w:rPr>
      </w:pPr>
    </w:p>
    <w:p w:rsidR="00501E54" w:rsidRPr="00AE232D" w:rsidRDefault="007A748F">
      <w:pPr>
        <w:spacing w:line="360" w:lineRule="auto"/>
        <w:ind w:right="-494"/>
        <w:rPr>
          <w:rFonts w:ascii="Times New Roman" w:hAnsi="Times New Roman" w:cs="Times New Roman"/>
          <w:b/>
          <w:bCs/>
          <w:sz w:val="32"/>
          <w:szCs w:val="40"/>
          <w:u w:val="single"/>
        </w:rPr>
      </w:pPr>
      <w:r w:rsidRPr="00AE232D">
        <w:rPr>
          <w:rFonts w:ascii="Times New Roman" w:hAnsi="Times New Roman" w:cs="Times New Roman"/>
          <w:b/>
          <w:bCs/>
          <w:sz w:val="32"/>
          <w:szCs w:val="40"/>
          <w:u w:val="single"/>
        </w:rPr>
        <w:t>Instructions to Candidates</w:t>
      </w:r>
    </w:p>
    <w:p w:rsidR="00501E54" w:rsidRDefault="007A748F">
      <w:pPr>
        <w:numPr>
          <w:ilvl w:val="0"/>
          <w:numId w:val="11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consists of two sections A</w:t>
      </w:r>
      <w:r>
        <w:rPr>
          <w:rFonts w:ascii="Times New Roman" w:hAnsi="Times New Roman" w:cs="Times New Roman"/>
          <w:sz w:val="24"/>
          <w:szCs w:val="24"/>
        </w:rPr>
        <w:t xml:space="preserve"> &amp; B.</w:t>
      </w:r>
    </w:p>
    <w:p w:rsidR="00501E54" w:rsidRDefault="007A748F">
      <w:pPr>
        <w:numPr>
          <w:ilvl w:val="0"/>
          <w:numId w:val="11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the questions in section A</w:t>
      </w:r>
    </w:p>
    <w:p w:rsidR="00501E54" w:rsidRDefault="007A748F">
      <w:pPr>
        <w:numPr>
          <w:ilvl w:val="0"/>
          <w:numId w:val="11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question 16 and any other three questions in section B.</w:t>
      </w:r>
    </w:p>
    <w:p w:rsidR="00501E54" w:rsidRDefault="00501E54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501E54" w:rsidRDefault="00501E54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501E54" w:rsidRDefault="00501E54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501E54" w:rsidRDefault="00501E54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501E54" w:rsidRDefault="00501E54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501E54" w:rsidRDefault="00501E54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501E54" w:rsidRDefault="00501E54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501E54" w:rsidRDefault="00501E54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501E54" w:rsidRDefault="00501E54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501E54" w:rsidRDefault="00501E54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501E54" w:rsidRDefault="00501E54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501E54" w:rsidRDefault="00501E54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AE232D" w:rsidRDefault="00AE232D">
      <w:pPr>
        <w:spacing w:line="360" w:lineRule="auto"/>
        <w:ind w:right="-494"/>
        <w:rPr>
          <w:rFonts w:ascii="Times New Roman" w:hAnsi="Times New Roman" w:cs="Times New Roman"/>
          <w:b/>
          <w:bCs/>
          <w:sz w:val="24"/>
          <w:szCs w:val="24"/>
          <w:u w:val="single"/>
        </w:rPr>
        <w:sectPr w:rsidR="00AE232D" w:rsidSect="00AE232D">
          <w:footerReference w:type="default" r:id="rId8"/>
          <w:pgSz w:w="11906" w:h="16838" w:code="9"/>
          <w:pgMar w:top="576" w:right="864" w:bottom="576" w:left="864" w:header="720" w:footer="720" w:gutter="0"/>
          <w:cols w:space="720"/>
          <w:docGrid w:linePitch="360"/>
        </w:sectPr>
      </w:pPr>
    </w:p>
    <w:p w:rsidR="00501E54" w:rsidRDefault="007A748F">
      <w:pPr>
        <w:spacing w:line="360" w:lineRule="auto"/>
        <w:ind w:right="-49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SECTION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40 MARKS) </w:t>
      </w:r>
    </w:p>
    <w:p w:rsidR="00501E54" w:rsidRDefault="007A748F">
      <w:pPr>
        <w:spacing w:line="360" w:lineRule="auto"/>
        <w:ind w:right="-494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Answer ALL questions in this section in the spaces provided.</w:t>
      </w:r>
    </w:p>
    <w:p w:rsidR="00501E54" w:rsidRDefault="007A748F">
      <w:pPr>
        <w:numPr>
          <w:ilvl w:val="0"/>
          <w:numId w:val="12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Define term artificial intelligence.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501E54" w:rsidRDefault="007A748F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….…………………………………………………………………………………………………………………………………………………………………………………………….</w:t>
      </w:r>
    </w:p>
    <w:p w:rsidR="00501E54" w:rsidRDefault="007A748F">
      <w:pPr>
        <w:numPr>
          <w:ilvl w:val="0"/>
          <w:numId w:val="12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List three roles of system analyst.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501E54" w:rsidRDefault="007A748F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501E54" w:rsidRDefault="007A748F">
      <w:pPr>
        <w:numPr>
          <w:ilvl w:val="0"/>
          <w:numId w:val="12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Outline three way IEBC will use technology to ensure free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fare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election.</w:t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501E54" w:rsidRDefault="007A748F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01E54" w:rsidRDefault="007A748F">
      <w:pPr>
        <w:numPr>
          <w:ilvl w:val="0"/>
          <w:numId w:val="12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Write th</w:t>
      </w:r>
      <w:r>
        <w:rPr>
          <w:rFonts w:ascii="Times New Roman" w:hAnsi="Times New Roman" w:cs="Times New Roman"/>
          <w:sz w:val="24"/>
          <w:szCs w:val="24"/>
        </w:rPr>
        <w:t xml:space="preserve">e following </w:t>
      </w:r>
      <w:proofErr w:type="spellStart"/>
      <w:r>
        <w:rPr>
          <w:rFonts w:ascii="Times New Roman" w:hAnsi="Times New Roman" w:cs="Times New Roman"/>
          <w:sz w:val="24"/>
          <w:szCs w:val="24"/>
        </w:rPr>
        <w:t>acronymes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full</w:t>
      </w:r>
    </w:p>
    <w:p w:rsidR="00501E54" w:rsidRDefault="007A748F">
      <w:pPr>
        <w:numPr>
          <w:ilvl w:val="0"/>
          <w:numId w:val="13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WIFI</w:t>
      </w:r>
    </w:p>
    <w:p w:rsidR="00501E54" w:rsidRDefault="007A748F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</w:t>
      </w:r>
    </w:p>
    <w:p w:rsidR="00501E54" w:rsidRDefault="007A748F">
      <w:pPr>
        <w:numPr>
          <w:ilvl w:val="0"/>
          <w:numId w:val="13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HDMI</w:t>
      </w:r>
    </w:p>
    <w:p w:rsidR="00501E54" w:rsidRDefault="007A748F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….…………………………………………………………………………………………….</w:t>
      </w:r>
    </w:p>
    <w:p w:rsidR="00501E54" w:rsidRDefault="007A748F">
      <w:pPr>
        <w:numPr>
          <w:ilvl w:val="0"/>
          <w:numId w:val="12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 List two reasons why USB interface has become popular than other interfaces.(2mks)</w:t>
      </w:r>
    </w:p>
    <w:p w:rsidR="00501E54" w:rsidRDefault="007A748F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01E54" w:rsidRDefault="007A748F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Give three disadvantage of using serial file organisation.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501E54" w:rsidRDefault="007A748F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83471" w:rsidRDefault="00E83471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E83471" w:rsidRDefault="00E83471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E83471" w:rsidRDefault="00E83471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E83471" w:rsidRDefault="00E83471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501E54" w:rsidRDefault="007A748F">
      <w:pPr>
        <w:numPr>
          <w:ilvl w:val="0"/>
          <w:numId w:val="12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 three common malicious programs that are harmful to computers.</w:t>
      </w:r>
      <w:r>
        <w:rPr>
          <w:rFonts w:ascii="Times New Roman" w:hAnsi="Times New Roman" w:cs="Times New Roman"/>
          <w:sz w:val="24"/>
          <w:szCs w:val="24"/>
        </w:rPr>
        <w:tab/>
      </w:r>
      <w:r w:rsidR="00E834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501E54" w:rsidRDefault="007A748F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1E54" w:rsidRDefault="007A748F">
      <w:pPr>
        <w:numPr>
          <w:ilvl w:val="0"/>
          <w:numId w:val="12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Define the term deadlock as used in operating system.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501E54" w:rsidRDefault="007A748F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501E54" w:rsidRDefault="007A748F">
      <w:pPr>
        <w:numPr>
          <w:ilvl w:val="0"/>
          <w:numId w:val="12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Give any three categories of functions that are available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excel.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501E54" w:rsidRDefault="007A748F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01E54" w:rsidRDefault="007A748F">
      <w:pPr>
        <w:numPr>
          <w:ilvl w:val="0"/>
          <w:numId w:val="12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Differentiate between count and count if functions as used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excel.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01E54" w:rsidRDefault="007A748F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501E54" w:rsidRDefault="007A748F">
      <w:pPr>
        <w:numPr>
          <w:ilvl w:val="0"/>
          <w:numId w:val="12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Explain why liquid-based powder fire extinguishers are discouraged in a computer laboratory.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01E54" w:rsidRDefault="007A748F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501E54" w:rsidRDefault="007A748F">
      <w:pPr>
        <w:numPr>
          <w:ilvl w:val="0"/>
          <w:numId w:val="12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Explain the following terms as used in computer crimes.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01E54" w:rsidRDefault="007A748F">
      <w:pPr>
        <w:numPr>
          <w:ilvl w:val="0"/>
          <w:numId w:val="14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Piracy</w:t>
      </w:r>
    </w:p>
    <w:p w:rsidR="00501E54" w:rsidRDefault="007A748F">
      <w:pPr>
        <w:spacing w:line="360" w:lineRule="auto"/>
        <w:ind w:left="720"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….……………………………………………………………………………………………………………………………………………………………………………..</w:t>
      </w:r>
    </w:p>
    <w:p w:rsidR="00501E54" w:rsidRDefault="007A748F">
      <w:pPr>
        <w:numPr>
          <w:ilvl w:val="0"/>
          <w:numId w:val="14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Industrial espionage</w:t>
      </w:r>
    </w:p>
    <w:p w:rsidR="00501E54" w:rsidRDefault="007A748F">
      <w:pPr>
        <w:spacing w:line="360" w:lineRule="auto"/>
        <w:ind w:left="720"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….…………………………………………………………………………………………………………………………………………………………………………….</w:t>
      </w:r>
    </w:p>
    <w:p w:rsidR="00501E54" w:rsidRDefault="00501E54">
      <w:pPr>
        <w:spacing w:line="360" w:lineRule="auto"/>
        <w:ind w:left="720" w:right="-494"/>
        <w:rPr>
          <w:rFonts w:ascii="Times New Roman" w:hAnsi="Times New Roman" w:cs="Times New Roman"/>
          <w:sz w:val="24"/>
          <w:szCs w:val="24"/>
        </w:rPr>
      </w:pPr>
    </w:p>
    <w:p w:rsidR="00501E54" w:rsidRDefault="00501E54">
      <w:pPr>
        <w:spacing w:line="360" w:lineRule="auto"/>
        <w:ind w:left="720" w:right="-494"/>
        <w:rPr>
          <w:rFonts w:ascii="Times New Roman" w:hAnsi="Times New Roman" w:cs="Times New Roman"/>
          <w:sz w:val="24"/>
          <w:szCs w:val="24"/>
        </w:rPr>
      </w:pPr>
    </w:p>
    <w:p w:rsidR="00E83471" w:rsidRDefault="00E83471">
      <w:pPr>
        <w:spacing w:line="360" w:lineRule="auto"/>
        <w:ind w:left="720" w:right="-494"/>
        <w:rPr>
          <w:rFonts w:ascii="Times New Roman" w:hAnsi="Times New Roman" w:cs="Times New Roman"/>
          <w:sz w:val="24"/>
          <w:szCs w:val="24"/>
        </w:rPr>
      </w:pPr>
    </w:p>
    <w:p w:rsidR="00501E54" w:rsidRDefault="007A748F">
      <w:pPr>
        <w:numPr>
          <w:ilvl w:val="0"/>
          <w:numId w:val="12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List three a</w:t>
      </w:r>
      <w:r>
        <w:rPr>
          <w:rFonts w:ascii="Times New Roman" w:hAnsi="Times New Roman" w:cs="Times New Roman"/>
          <w:sz w:val="24"/>
          <w:szCs w:val="24"/>
        </w:rPr>
        <w:t xml:space="preserve">dvantages of 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fibre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optic cable in networking.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501E54" w:rsidRDefault="007A748F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1E54" w:rsidRDefault="007A748F">
      <w:pPr>
        <w:numPr>
          <w:ilvl w:val="0"/>
          <w:numId w:val="12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Explain two database models.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501E54" w:rsidRDefault="007A748F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01E54" w:rsidRDefault="007A748F">
      <w:pPr>
        <w:numPr>
          <w:ilvl w:val="0"/>
          <w:numId w:val="12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Give three ways in which ICT can be used to conserve forests.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501E54" w:rsidRDefault="007A748F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01E54" w:rsidRDefault="007A748F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Give three factors to consider when selecting ICT related career.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501E54" w:rsidRDefault="007A748F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01E54" w:rsidRDefault="007A748F">
      <w:pPr>
        <w:numPr>
          <w:ilvl w:val="0"/>
          <w:numId w:val="12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List </w:t>
      </w:r>
      <w:proofErr w:type="gramStart"/>
      <w:r>
        <w:rPr>
          <w:rFonts w:ascii="Times New Roman" w:hAnsi="Times New Roman" w:cs="Times New Roman"/>
          <w:sz w:val="24"/>
          <w:szCs w:val="24"/>
        </w:rPr>
        <w:t>four  sub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categories of system software.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501E54" w:rsidRDefault="007A748F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01E54" w:rsidRDefault="00501E54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501E54" w:rsidRDefault="00501E54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501E54" w:rsidRDefault="00501E54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501E54" w:rsidRDefault="00501E54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E83471" w:rsidRDefault="00E83471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501E54" w:rsidRDefault="00501E54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501E54" w:rsidRDefault="00501E54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501E54" w:rsidRDefault="007A748F">
      <w:pPr>
        <w:spacing w:line="360" w:lineRule="auto"/>
        <w:ind w:right="-49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SECTION B (60 MARKS)</w:t>
      </w:r>
    </w:p>
    <w:p w:rsidR="00501E54" w:rsidRDefault="007A748F">
      <w:pPr>
        <w:spacing w:line="360" w:lineRule="auto"/>
        <w:ind w:right="-49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Answer question 16 and any other three questio</w:t>
      </w:r>
      <w:r>
        <w:rPr>
          <w:rFonts w:ascii="Times New Roman" w:hAnsi="Times New Roman" w:cs="Times New Roman"/>
          <w:b/>
          <w:bCs/>
          <w:sz w:val="24"/>
          <w:szCs w:val="24"/>
        </w:rPr>
        <w:t>ns in this sections.</w:t>
      </w:r>
    </w:p>
    <w:p w:rsidR="00501E54" w:rsidRDefault="007A748F">
      <w:pPr>
        <w:numPr>
          <w:ilvl w:val="0"/>
          <w:numId w:val="12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 List two examples of</w:t>
      </w:r>
    </w:p>
    <w:p w:rsidR="00501E54" w:rsidRDefault="007A748F">
      <w:pPr>
        <w:numPr>
          <w:ilvl w:val="0"/>
          <w:numId w:val="15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generation languages.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01E54" w:rsidRDefault="007A748F">
      <w:pPr>
        <w:spacing w:line="360" w:lineRule="auto"/>
        <w:ind w:left="720"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….……………………………………………………………………………………………………………………………………………………………………………..</w:t>
      </w:r>
    </w:p>
    <w:p w:rsidR="00501E54" w:rsidRDefault="007A748F">
      <w:pPr>
        <w:numPr>
          <w:ilvl w:val="0"/>
          <w:numId w:val="15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 oriented programming languages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01E54" w:rsidRDefault="007A748F">
      <w:pPr>
        <w:spacing w:line="360" w:lineRule="auto"/>
        <w:ind w:left="720"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501E54" w:rsidRDefault="007A748F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Differentiate between source code and object code.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01E54" w:rsidRDefault="007A748F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01E54" w:rsidRDefault="007A748F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c)Draw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flow chart that w</w:t>
      </w:r>
      <w:r>
        <w:rPr>
          <w:rFonts w:ascii="Times New Roman" w:hAnsi="Times New Roman" w:cs="Times New Roman"/>
          <w:sz w:val="24"/>
          <w:szCs w:val="24"/>
        </w:rPr>
        <w:t xml:space="preserve">ill take two numeric values X and Y .  </w:t>
      </w:r>
      <w:proofErr w:type="gramStart"/>
      <w:r>
        <w:rPr>
          <w:rFonts w:ascii="Times New Roman" w:hAnsi="Times New Roman" w:cs="Times New Roman"/>
          <w:sz w:val="24"/>
          <w:szCs w:val="24"/>
        </w:rPr>
        <w:t>compare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two numbers to give the following output:</w:t>
      </w:r>
    </w:p>
    <w:p w:rsidR="00501E54" w:rsidRDefault="007A748F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X is more than Y, the program should compute the difference of the two numbers.</w:t>
      </w:r>
    </w:p>
    <w:p w:rsidR="00501E54" w:rsidRDefault="007A748F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X is less than Y, the program should compute the sum of the two numbers.</w:t>
      </w:r>
    </w:p>
    <w:p w:rsidR="00501E54" w:rsidRDefault="007A748F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X</w:t>
      </w:r>
      <w:r>
        <w:rPr>
          <w:rFonts w:ascii="Times New Roman" w:hAnsi="Times New Roman" w:cs="Times New Roman"/>
          <w:sz w:val="24"/>
          <w:szCs w:val="24"/>
        </w:rPr>
        <w:t xml:space="preserve"> is equal to Y, the program should compute the product of the two numbers.</w:t>
      </w:r>
    </w:p>
    <w:p w:rsidR="00501E54" w:rsidRDefault="007A748F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(7mks)</w:t>
      </w:r>
    </w:p>
    <w:p w:rsidR="00501E54" w:rsidRDefault="00501E54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501E54" w:rsidRDefault="00501E54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501E54" w:rsidRDefault="00501E54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501E54" w:rsidRDefault="00501E54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501E54" w:rsidRDefault="00501E54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501E54" w:rsidRDefault="00501E54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501E54" w:rsidRDefault="00501E54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501E54" w:rsidRDefault="00501E54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501E54" w:rsidRDefault="00501E54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501E54" w:rsidRDefault="00501E54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501E54" w:rsidRDefault="00501E54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E83471" w:rsidRDefault="00E83471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501E54" w:rsidRDefault="00501E54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501E54" w:rsidRDefault="00501E54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501E54" w:rsidRDefault="00501E54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501E54" w:rsidRDefault="007A748F">
      <w:pPr>
        <w:numPr>
          <w:ilvl w:val="0"/>
          <w:numId w:val="11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List two repetitive control structures.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01E54" w:rsidRDefault="007A748F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1E54" w:rsidRDefault="007A748F">
      <w:pPr>
        <w:numPr>
          <w:ilvl w:val="0"/>
          <w:numId w:val="12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 Differentiate between the following as used in data communication.</w:t>
      </w:r>
    </w:p>
    <w:p w:rsidR="00501E54" w:rsidRDefault="007A748F">
      <w:pPr>
        <w:numPr>
          <w:ilvl w:val="0"/>
          <w:numId w:val="16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Baseband and broadband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01E54" w:rsidRDefault="007A748F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01E54" w:rsidRDefault="007A748F">
      <w:pPr>
        <w:numPr>
          <w:ilvl w:val="0"/>
          <w:numId w:val="16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Multi-</w:t>
      </w:r>
      <w:proofErr w:type="spellStart"/>
      <w:r>
        <w:rPr>
          <w:rFonts w:ascii="Times New Roman" w:hAnsi="Times New Roman" w:cs="Times New Roman"/>
          <w:sz w:val="24"/>
          <w:szCs w:val="24"/>
        </w:rPr>
        <w:t>plexing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demulti-plexing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01E54" w:rsidRDefault="007A748F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1E54" w:rsidRDefault="007A748F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 ABC company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intends to start their operations across all the East African Countries.</w:t>
      </w:r>
    </w:p>
    <w:p w:rsidR="00501E54" w:rsidRDefault="007A748F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Recommend to them the most ideal computer network that they should use.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501E54" w:rsidRDefault="007A748F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….……………………………………………………………………………………………………………………………………………………………………………………………..</w:t>
      </w:r>
    </w:p>
    <w:p w:rsidR="00501E54" w:rsidRDefault="007A748F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(ii)List three challenges the company is likely to encounter while using the network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3mks)</w:t>
      </w:r>
    </w:p>
    <w:p w:rsidR="00501E54" w:rsidRDefault="007A748F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01E54" w:rsidRDefault="007A748F">
      <w:pPr>
        <w:numPr>
          <w:ilvl w:val="0"/>
          <w:numId w:val="16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an example state three networking elements that the company will need for them to implement the network.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501E54" w:rsidRDefault="007A748F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501E54" w:rsidRDefault="007A748F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Give one advantage of using unbound media for networking.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501E54" w:rsidRDefault="007A748F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….…………………………………………………………………………………………………………………………………………………………………………………………….</w:t>
      </w:r>
    </w:p>
    <w:p w:rsidR="00501E54" w:rsidRDefault="007A748F">
      <w:pPr>
        <w:numPr>
          <w:ilvl w:val="0"/>
          <w:numId w:val="12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Study the worksheet below and answer the quest</w:t>
      </w:r>
      <w:r>
        <w:rPr>
          <w:rFonts w:ascii="Times New Roman" w:hAnsi="Times New Roman" w:cs="Times New Roman"/>
          <w:sz w:val="24"/>
          <w:szCs w:val="24"/>
        </w:rPr>
        <w:t>ions that follow.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501E54">
        <w:tc>
          <w:tcPr>
            <w:tcW w:w="1217" w:type="dxa"/>
          </w:tcPr>
          <w:p w:rsidR="00501E54" w:rsidRDefault="007A748F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501E54" w:rsidRDefault="007A748F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17" w:type="dxa"/>
          </w:tcPr>
          <w:p w:rsidR="00501E54" w:rsidRDefault="007A748F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17" w:type="dxa"/>
          </w:tcPr>
          <w:p w:rsidR="00501E54" w:rsidRDefault="007A748F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18" w:type="dxa"/>
          </w:tcPr>
          <w:p w:rsidR="00501E54" w:rsidRDefault="007A748F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18" w:type="dxa"/>
          </w:tcPr>
          <w:p w:rsidR="00501E54" w:rsidRDefault="007A748F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218" w:type="dxa"/>
          </w:tcPr>
          <w:p w:rsidR="00501E54" w:rsidRDefault="007A748F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501E54">
        <w:tc>
          <w:tcPr>
            <w:tcW w:w="1217" w:type="dxa"/>
          </w:tcPr>
          <w:p w:rsidR="00501E54" w:rsidRDefault="007A748F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5" w:type="dxa"/>
            <w:gridSpan w:val="6"/>
          </w:tcPr>
          <w:p w:rsidR="00501E54" w:rsidRDefault="007A748F">
            <w:pPr>
              <w:spacing w:line="360" w:lineRule="auto"/>
              <w:ind w:right="-494" w:firstLineChars="850" w:firstLine="20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SKY WAYS AGENCIES</w:t>
            </w:r>
          </w:p>
        </w:tc>
      </w:tr>
      <w:tr w:rsidR="00501E54">
        <w:tc>
          <w:tcPr>
            <w:tcW w:w="1217" w:type="dxa"/>
          </w:tcPr>
          <w:p w:rsidR="00501E54" w:rsidRDefault="007A748F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501E54" w:rsidRDefault="007A748F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</w:t>
            </w:r>
          </w:p>
        </w:tc>
        <w:tc>
          <w:tcPr>
            <w:tcW w:w="1217" w:type="dxa"/>
          </w:tcPr>
          <w:p w:rsidR="00501E54" w:rsidRDefault="007A748F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 1</w:t>
            </w:r>
          </w:p>
        </w:tc>
        <w:tc>
          <w:tcPr>
            <w:tcW w:w="1217" w:type="dxa"/>
          </w:tcPr>
          <w:p w:rsidR="00501E54" w:rsidRDefault="007A748F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 2</w:t>
            </w:r>
          </w:p>
        </w:tc>
        <w:tc>
          <w:tcPr>
            <w:tcW w:w="1218" w:type="dxa"/>
          </w:tcPr>
          <w:p w:rsidR="00501E54" w:rsidRDefault="007A748F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Regions 3</w:t>
            </w:r>
          </w:p>
        </w:tc>
        <w:tc>
          <w:tcPr>
            <w:tcW w:w="1218" w:type="dxa"/>
          </w:tcPr>
          <w:p w:rsidR="00501E54" w:rsidRDefault="007A748F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 4</w:t>
            </w:r>
          </w:p>
        </w:tc>
        <w:tc>
          <w:tcPr>
            <w:tcW w:w="1218" w:type="dxa"/>
          </w:tcPr>
          <w:p w:rsidR="00501E54" w:rsidRDefault="007A748F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501E54">
        <w:tc>
          <w:tcPr>
            <w:tcW w:w="1217" w:type="dxa"/>
          </w:tcPr>
          <w:p w:rsidR="00501E54" w:rsidRDefault="007A748F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:rsidR="00501E54" w:rsidRDefault="007A748F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Rexona</w:t>
            </w:r>
            <w:proofErr w:type="spellEnd"/>
          </w:p>
        </w:tc>
        <w:tc>
          <w:tcPr>
            <w:tcW w:w="1217" w:type="dxa"/>
          </w:tcPr>
          <w:p w:rsidR="00501E54" w:rsidRDefault="007A748F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1217" w:type="dxa"/>
          </w:tcPr>
          <w:p w:rsidR="00501E54" w:rsidRDefault="007A748F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1218" w:type="dxa"/>
          </w:tcPr>
          <w:p w:rsidR="00501E54" w:rsidRDefault="007A748F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218" w:type="dxa"/>
          </w:tcPr>
          <w:p w:rsidR="00501E54" w:rsidRDefault="007A748F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1218" w:type="dxa"/>
          </w:tcPr>
          <w:p w:rsidR="00501E54" w:rsidRDefault="00501E54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54">
        <w:tc>
          <w:tcPr>
            <w:tcW w:w="1217" w:type="dxa"/>
          </w:tcPr>
          <w:p w:rsidR="00501E54" w:rsidRDefault="007A748F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</w:tcPr>
          <w:p w:rsidR="00501E54" w:rsidRDefault="007A748F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Lifeboy</w:t>
            </w:r>
            <w:proofErr w:type="spellEnd"/>
          </w:p>
        </w:tc>
        <w:tc>
          <w:tcPr>
            <w:tcW w:w="1217" w:type="dxa"/>
          </w:tcPr>
          <w:p w:rsidR="00501E54" w:rsidRDefault="007A748F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17" w:type="dxa"/>
          </w:tcPr>
          <w:p w:rsidR="00501E54" w:rsidRDefault="007A748F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218" w:type="dxa"/>
          </w:tcPr>
          <w:p w:rsidR="00501E54" w:rsidRDefault="007A748F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218" w:type="dxa"/>
          </w:tcPr>
          <w:p w:rsidR="00501E54" w:rsidRDefault="007A748F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18" w:type="dxa"/>
          </w:tcPr>
          <w:p w:rsidR="00501E54" w:rsidRDefault="00501E54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54">
        <w:tc>
          <w:tcPr>
            <w:tcW w:w="1217" w:type="dxa"/>
          </w:tcPr>
          <w:p w:rsidR="00501E54" w:rsidRDefault="007A748F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7" w:type="dxa"/>
          </w:tcPr>
          <w:p w:rsidR="00501E54" w:rsidRDefault="007A748F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Omo</w:t>
            </w:r>
            <w:proofErr w:type="spellEnd"/>
          </w:p>
        </w:tc>
        <w:tc>
          <w:tcPr>
            <w:tcW w:w="1217" w:type="dxa"/>
          </w:tcPr>
          <w:p w:rsidR="00501E54" w:rsidRDefault="007A748F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217" w:type="dxa"/>
          </w:tcPr>
          <w:p w:rsidR="00501E54" w:rsidRDefault="007A748F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</w:t>
            </w:r>
          </w:p>
        </w:tc>
        <w:tc>
          <w:tcPr>
            <w:tcW w:w="1218" w:type="dxa"/>
          </w:tcPr>
          <w:p w:rsidR="00501E54" w:rsidRDefault="007A748F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</w:t>
            </w:r>
          </w:p>
        </w:tc>
        <w:tc>
          <w:tcPr>
            <w:tcW w:w="1218" w:type="dxa"/>
          </w:tcPr>
          <w:p w:rsidR="00501E54" w:rsidRDefault="007A748F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218" w:type="dxa"/>
          </w:tcPr>
          <w:p w:rsidR="00501E54" w:rsidRDefault="00501E54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54">
        <w:tc>
          <w:tcPr>
            <w:tcW w:w="1217" w:type="dxa"/>
          </w:tcPr>
          <w:p w:rsidR="00501E54" w:rsidRDefault="007A748F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</w:tcPr>
          <w:p w:rsidR="00501E54" w:rsidRDefault="007A748F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Ushindi</w:t>
            </w:r>
            <w:proofErr w:type="spellEnd"/>
          </w:p>
        </w:tc>
        <w:tc>
          <w:tcPr>
            <w:tcW w:w="1217" w:type="dxa"/>
          </w:tcPr>
          <w:p w:rsidR="00501E54" w:rsidRDefault="007A748F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17" w:type="dxa"/>
          </w:tcPr>
          <w:p w:rsidR="00501E54" w:rsidRDefault="007A748F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18" w:type="dxa"/>
          </w:tcPr>
          <w:p w:rsidR="00501E54" w:rsidRDefault="007A748F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218" w:type="dxa"/>
          </w:tcPr>
          <w:p w:rsidR="00501E54" w:rsidRDefault="007A748F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1218" w:type="dxa"/>
          </w:tcPr>
          <w:p w:rsidR="00501E54" w:rsidRDefault="00501E54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54">
        <w:tc>
          <w:tcPr>
            <w:tcW w:w="1217" w:type="dxa"/>
          </w:tcPr>
          <w:p w:rsidR="00501E54" w:rsidRDefault="007A748F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</w:tcPr>
          <w:p w:rsidR="00501E54" w:rsidRDefault="007A748F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Carmel</w:t>
            </w:r>
          </w:p>
        </w:tc>
        <w:tc>
          <w:tcPr>
            <w:tcW w:w="1217" w:type="dxa"/>
          </w:tcPr>
          <w:p w:rsidR="00501E54" w:rsidRDefault="007A748F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217" w:type="dxa"/>
          </w:tcPr>
          <w:p w:rsidR="00501E54" w:rsidRDefault="007A748F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6900</w:t>
            </w:r>
          </w:p>
        </w:tc>
        <w:tc>
          <w:tcPr>
            <w:tcW w:w="1218" w:type="dxa"/>
          </w:tcPr>
          <w:p w:rsidR="00501E54" w:rsidRDefault="007A748F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1218" w:type="dxa"/>
          </w:tcPr>
          <w:p w:rsidR="00501E54" w:rsidRDefault="007A748F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218" w:type="dxa"/>
          </w:tcPr>
          <w:p w:rsidR="00501E54" w:rsidRDefault="00501E54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54">
        <w:tc>
          <w:tcPr>
            <w:tcW w:w="1217" w:type="dxa"/>
          </w:tcPr>
          <w:p w:rsidR="00501E54" w:rsidRDefault="007A748F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</w:tcPr>
          <w:p w:rsidR="00501E54" w:rsidRDefault="007A748F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217" w:type="dxa"/>
          </w:tcPr>
          <w:p w:rsidR="00501E54" w:rsidRDefault="00501E54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501E54" w:rsidRDefault="00501E54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501E54" w:rsidRDefault="00501E54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501E54" w:rsidRDefault="00501E54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501E54" w:rsidRDefault="00501E54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54">
        <w:tc>
          <w:tcPr>
            <w:tcW w:w="1217" w:type="dxa"/>
          </w:tcPr>
          <w:p w:rsidR="00501E54" w:rsidRDefault="007A748F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501E54" w:rsidRDefault="007A748F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Maximum</w:t>
            </w:r>
          </w:p>
        </w:tc>
        <w:tc>
          <w:tcPr>
            <w:tcW w:w="1217" w:type="dxa"/>
          </w:tcPr>
          <w:p w:rsidR="00501E54" w:rsidRDefault="00501E54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501E54" w:rsidRDefault="00501E54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501E54" w:rsidRDefault="00501E54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501E54" w:rsidRDefault="00501E54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501E54" w:rsidRDefault="00501E54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54">
        <w:tc>
          <w:tcPr>
            <w:tcW w:w="1217" w:type="dxa"/>
          </w:tcPr>
          <w:p w:rsidR="00501E54" w:rsidRDefault="007A748F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</w:tcPr>
          <w:p w:rsidR="00501E54" w:rsidRDefault="007A748F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</w:p>
        </w:tc>
        <w:tc>
          <w:tcPr>
            <w:tcW w:w="1217" w:type="dxa"/>
          </w:tcPr>
          <w:p w:rsidR="00501E54" w:rsidRDefault="00501E54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501E54" w:rsidRDefault="00501E54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501E54" w:rsidRDefault="00501E54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501E54" w:rsidRDefault="00501E54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501E54" w:rsidRDefault="00501E54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E54" w:rsidRDefault="00501E54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501E54" w:rsidRDefault="007A748F">
      <w:pPr>
        <w:numPr>
          <w:ilvl w:val="0"/>
          <w:numId w:val="17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functions that can be entered to get total, maximum and average of each region.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(3mks)     </w:t>
      </w:r>
    </w:p>
    <w:p w:rsidR="00501E54" w:rsidRDefault="007A748F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1E54" w:rsidRDefault="007A748F">
      <w:pPr>
        <w:numPr>
          <w:ilvl w:val="0"/>
          <w:numId w:val="17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down the function that returns the number of sales in the four regions whose values is greater than or equal to 2000.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01E54" w:rsidRDefault="007A748F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501E54" w:rsidRDefault="007A748F">
      <w:pPr>
        <w:numPr>
          <w:ilvl w:val="0"/>
          <w:numId w:val="17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prices for region 4 were reduced with n% value which was placed in cell C13.  Write a formulae to calculate the new price of product </w:t>
      </w:r>
      <w:proofErr w:type="spellStart"/>
      <w:r>
        <w:rPr>
          <w:rFonts w:ascii="Times New Roman" w:hAnsi="Times New Roman" w:cs="Times New Roman"/>
          <w:sz w:val="24"/>
          <w:szCs w:val="24"/>
        </w:rPr>
        <w:t>Rexona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applied to other products in the same region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501E54" w:rsidRDefault="007A748F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1E54" w:rsidRDefault="007A748F">
      <w:pPr>
        <w:numPr>
          <w:ilvl w:val="0"/>
          <w:numId w:val="17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stroke and fill as used in D.T.P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01E54" w:rsidRDefault="007A748F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01E54" w:rsidRDefault="007A748F">
      <w:pPr>
        <w:numPr>
          <w:ilvl w:val="0"/>
          <w:numId w:val="17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Define text wrap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501E54" w:rsidRDefault="007A748F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501E54" w:rsidRDefault="007A748F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(ii)List four ways you can wrap text on an object.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501E54" w:rsidRDefault="007A748F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501E54" w:rsidRDefault="007A748F">
      <w:pPr>
        <w:numPr>
          <w:ilvl w:val="0"/>
          <w:numId w:val="12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 State three ways in which a signed binary number can be represented.</w:t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501E54" w:rsidRDefault="007A748F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1E54" w:rsidRDefault="007A748F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Co</w:t>
      </w:r>
      <w:r>
        <w:rPr>
          <w:rFonts w:ascii="Times New Roman" w:hAnsi="Times New Roman" w:cs="Times New Roman"/>
          <w:sz w:val="24"/>
          <w:szCs w:val="24"/>
        </w:rPr>
        <w:t xml:space="preserve">nvert the following numbers into binary form </w:t>
      </w:r>
    </w:p>
    <w:p w:rsidR="00501E54" w:rsidRDefault="007A748F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247</w:t>
      </w:r>
      <w:r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(2mks)  </w:t>
      </w:r>
    </w:p>
    <w:p w:rsidR="00501E54" w:rsidRDefault="00501E54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501E54" w:rsidRDefault="00501E54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501E54" w:rsidRDefault="00501E54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501E54" w:rsidRDefault="00501E54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501E54" w:rsidRDefault="00501E54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501E54" w:rsidRDefault="00501E54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501E54" w:rsidRDefault="00501E54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501E54" w:rsidRDefault="007C1099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A748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A748F">
        <w:rPr>
          <w:rFonts w:ascii="Times New Roman" w:hAnsi="Times New Roman" w:cs="Times New Roman"/>
          <w:sz w:val="24"/>
          <w:szCs w:val="24"/>
        </w:rPr>
        <w:t>ii)</w:t>
      </w:r>
      <w:proofErr w:type="gramEnd"/>
      <w:r w:rsidR="007A748F">
        <w:rPr>
          <w:rFonts w:ascii="Times New Roman" w:hAnsi="Times New Roman" w:cs="Times New Roman"/>
          <w:sz w:val="24"/>
          <w:szCs w:val="24"/>
        </w:rPr>
        <w:t>9AC</w:t>
      </w:r>
      <w:r w:rsidR="007A748F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 w:rsidR="007A748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A748F">
        <w:rPr>
          <w:rFonts w:ascii="Times New Roman" w:hAnsi="Times New Roman" w:cs="Times New Roman"/>
          <w:sz w:val="24"/>
          <w:szCs w:val="24"/>
        </w:rPr>
        <w:tab/>
      </w:r>
      <w:r w:rsidR="007A748F">
        <w:rPr>
          <w:rFonts w:ascii="Times New Roman" w:hAnsi="Times New Roman" w:cs="Times New Roman"/>
          <w:sz w:val="24"/>
          <w:szCs w:val="24"/>
        </w:rPr>
        <w:tab/>
      </w:r>
      <w:r w:rsidR="007A748F">
        <w:rPr>
          <w:rFonts w:ascii="Times New Roman" w:hAnsi="Times New Roman" w:cs="Times New Roman"/>
          <w:sz w:val="24"/>
          <w:szCs w:val="24"/>
        </w:rPr>
        <w:tab/>
      </w:r>
      <w:r w:rsidR="007A748F">
        <w:rPr>
          <w:rFonts w:ascii="Times New Roman" w:hAnsi="Times New Roman" w:cs="Times New Roman"/>
          <w:sz w:val="24"/>
          <w:szCs w:val="24"/>
        </w:rPr>
        <w:tab/>
      </w:r>
      <w:r w:rsidR="007A748F">
        <w:rPr>
          <w:rFonts w:ascii="Times New Roman" w:hAnsi="Times New Roman" w:cs="Times New Roman"/>
          <w:sz w:val="24"/>
          <w:szCs w:val="24"/>
        </w:rPr>
        <w:tab/>
      </w:r>
      <w:r w:rsidR="007A748F">
        <w:rPr>
          <w:rFonts w:ascii="Times New Roman" w:hAnsi="Times New Roman" w:cs="Times New Roman"/>
          <w:sz w:val="24"/>
          <w:szCs w:val="24"/>
        </w:rPr>
        <w:tab/>
      </w:r>
      <w:r w:rsidR="007A748F">
        <w:rPr>
          <w:rFonts w:ascii="Times New Roman" w:hAnsi="Times New Roman" w:cs="Times New Roman"/>
          <w:sz w:val="24"/>
          <w:szCs w:val="24"/>
        </w:rPr>
        <w:tab/>
      </w:r>
      <w:r w:rsidR="007A748F">
        <w:rPr>
          <w:rFonts w:ascii="Times New Roman" w:hAnsi="Times New Roman" w:cs="Times New Roman"/>
          <w:sz w:val="24"/>
          <w:szCs w:val="24"/>
        </w:rPr>
        <w:tab/>
      </w:r>
      <w:r w:rsidR="007A748F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01E54" w:rsidRDefault="00501E54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501E54" w:rsidRDefault="00501E54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501E54" w:rsidRDefault="00501E54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501E54" w:rsidRDefault="00501E54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501E54" w:rsidRDefault="00501E54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501E54" w:rsidRDefault="00501E54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501E54" w:rsidRDefault="00501E54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501E54" w:rsidRDefault="007A748F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Using two complements compute 27</w:t>
      </w:r>
      <w:r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- 13</w:t>
      </w:r>
      <w:r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and leave your answer in binary form</w:t>
      </w:r>
    </w:p>
    <w:p w:rsidR="00501E54" w:rsidRDefault="007A748F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use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 bits)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(3mks)  </w:t>
      </w:r>
    </w:p>
    <w:p w:rsidR="00501E54" w:rsidRDefault="00501E54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501E54" w:rsidRDefault="00501E54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501E54" w:rsidRDefault="00501E54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501E54" w:rsidRDefault="00501E54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501E54" w:rsidRDefault="00501E54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501E54" w:rsidRDefault="00501E54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501E54" w:rsidRDefault="00501E54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501E54" w:rsidRDefault="00501E54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501E54" w:rsidRDefault="00501E54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501E54" w:rsidRDefault="00501E54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501E54" w:rsidRDefault="00501E54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501E54" w:rsidRDefault="00501E54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501E54" w:rsidRDefault="00501E54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501E54" w:rsidRDefault="007A748F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d)Differentiate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between logical file and physical file.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01E54" w:rsidRDefault="007A748F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1E54" w:rsidRDefault="007A748F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e)Explain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three parameters that can be used </w:t>
      </w:r>
      <w:r>
        <w:rPr>
          <w:rFonts w:ascii="Times New Roman" w:hAnsi="Times New Roman" w:cs="Times New Roman"/>
          <w:sz w:val="24"/>
          <w:szCs w:val="24"/>
        </w:rPr>
        <w:t>to measure data integrity.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501E54" w:rsidRDefault="007A748F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1E54" w:rsidRDefault="007A748F">
      <w:pPr>
        <w:numPr>
          <w:ilvl w:val="0"/>
          <w:numId w:val="12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State the importance of information fact finding in system development.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501E54" w:rsidRDefault="007A748F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….…………………………………………………………………………………………………………………………………………………………………………………………….</w:t>
      </w:r>
    </w:p>
    <w:p w:rsidR="00501E54" w:rsidRDefault="007A748F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(ii)State any two advantages and two disadvantages of using interview method for information </w:t>
      </w:r>
      <w:r>
        <w:rPr>
          <w:rFonts w:ascii="Times New Roman" w:hAnsi="Times New Roman" w:cs="Times New Roman"/>
          <w:sz w:val="24"/>
          <w:szCs w:val="24"/>
        </w:rPr>
        <w:t>gathering.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501E54" w:rsidRDefault="007A748F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501E54" w:rsidRDefault="007A748F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b)Explain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three system development theories and methods.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501E54" w:rsidRDefault="007A748F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1E54" w:rsidRDefault="007A748F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Your school wishes t</w:t>
      </w:r>
      <w:r>
        <w:rPr>
          <w:rFonts w:ascii="Times New Roman" w:hAnsi="Times New Roman" w:cs="Times New Roman"/>
          <w:sz w:val="24"/>
          <w:szCs w:val="24"/>
        </w:rPr>
        <w:t>o replace the original system with an information system.</w:t>
      </w:r>
    </w:p>
    <w:p w:rsidR="00501E54" w:rsidRDefault="007A748F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With a reason, advise the school on the best change over strategy to implement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2mks)</w:t>
      </w:r>
    </w:p>
    <w:p w:rsidR="00501E54" w:rsidRDefault="007A748F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501E54" w:rsidRDefault="007A748F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Give two challenges the school may encounter while implementing the new system.</w:t>
      </w:r>
    </w:p>
    <w:p w:rsidR="00501E54" w:rsidRDefault="007A748F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7C1099" w:rsidRDefault="007C1099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7C1099" w:rsidRDefault="007C1099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7C1099" w:rsidRDefault="007C1099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7C1099" w:rsidRDefault="007C1099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7C1099" w:rsidRDefault="007C1099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7C1099" w:rsidRDefault="007C1099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7C1099" w:rsidRDefault="007C1099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7C1099" w:rsidRDefault="007C1099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7C1099" w:rsidRDefault="007C1099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7C1099" w:rsidRDefault="007C1099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7C1099" w:rsidRDefault="007C1099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7C1099" w:rsidRDefault="007C1099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7C1099" w:rsidRDefault="007C1099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7C1099" w:rsidRDefault="007C1099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7C1099" w:rsidRDefault="007C1099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7C1099" w:rsidRDefault="007C1099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7C1099" w:rsidRDefault="007C1099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7C1099" w:rsidRDefault="007C1099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7C1099" w:rsidRDefault="007C1099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7C1099" w:rsidRDefault="007C1099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7C1099" w:rsidRDefault="007C1099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7C1099" w:rsidRDefault="007C1099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7C1099" w:rsidRDefault="007C1099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7C1099" w:rsidRDefault="007C1099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7C1099" w:rsidRDefault="007C1099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7C1099" w:rsidRDefault="007C1099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7C1099" w:rsidRDefault="007C1099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7C1099" w:rsidRDefault="007C1099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7C1099" w:rsidRDefault="007C1099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7C1099" w:rsidRDefault="007C1099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7C1099" w:rsidRDefault="007C1099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7C1099" w:rsidRDefault="007C1099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7C1099" w:rsidRDefault="007C1099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7C1099" w:rsidRDefault="007C1099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7C1099" w:rsidRDefault="007C1099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7C1099" w:rsidRDefault="007C1099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1E54" w:rsidRDefault="00501E54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501E54" w:rsidRDefault="007A748F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sectPr w:rsidR="00501E54" w:rsidSect="00E83471">
      <w:pgSz w:w="11906" w:h="16838"/>
      <w:pgMar w:top="9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48F" w:rsidRDefault="007A748F">
      <w:pPr>
        <w:spacing w:line="240" w:lineRule="auto"/>
      </w:pPr>
      <w:r>
        <w:separator/>
      </w:r>
    </w:p>
  </w:endnote>
  <w:endnote w:type="continuationSeparator" w:id="0">
    <w:p w:rsidR="007A748F" w:rsidRDefault="007A74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E54" w:rsidRPr="00AE232D" w:rsidRDefault="00AE232D" w:rsidP="00E83471">
    <w:pPr>
      <w:pStyle w:val="Footer"/>
      <w:ind w:right="98"/>
      <w:rPr>
        <w:rFonts w:ascii="Times New Roman" w:hAnsi="Times New Roman" w:cs="Times New Roman"/>
        <w:b/>
        <w:i/>
        <w:sz w:val="24"/>
      </w:rPr>
    </w:pPr>
    <w:sdt>
      <w:sdtPr>
        <w:rPr>
          <w:rFonts w:ascii="Times New Roman" w:hAnsi="Times New Roman" w:cs="Times New Roman"/>
          <w:b/>
          <w:i/>
          <w:sz w:val="24"/>
        </w:rPr>
        <w:id w:val="-2011442018"/>
        <w:docPartObj>
          <w:docPartGallery w:val="Page Numbers (Bottom of Page)"/>
          <w:docPartUnique/>
        </w:docPartObj>
      </w:sdtPr>
      <w:sdtEndPr>
        <w:rPr>
          <w:b w:val="0"/>
          <w:i w:val="0"/>
          <w:noProof/>
        </w:rPr>
      </w:sdtEndPr>
      <w:sdtContent>
        <w:r w:rsidRPr="00AE232D">
          <w:rPr>
            <w:rFonts w:ascii="Times New Roman" w:hAnsi="Times New Roman" w:cs="Times New Roman"/>
            <w:b/>
            <w:i/>
            <w:sz w:val="24"/>
          </w:rPr>
          <w:t>@2022 MINCKS FORM F4 P1</w:t>
        </w:r>
        <w:r w:rsidRPr="00AE232D">
          <w:rPr>
            <w:rFonts w:ascii="Times New Roman" w:hAnsi="Times New Roman" w:cs="Times New Roman"/>
            <w:b/>
            <w:i/>
            <w:sz w:val="24"/>
          </w:rPr>
          <w:tab/>
        </w:r>
        <w:r w:rsidR="00E83471">
          <w:rPr>
            <w:rFonts w:ascii="Times New Roman" w:hAnsi="Times New Roman" w:cs="Times New Roman"/>
            <w:b/>
            <w:i/>
            <w:sz w:val="24"/>
          </w:rPr>
          <w:t xml:space="preserve">                               </w:t>
        </w:r>
        <w:r w:rsidRPr="00AE232D">
          <w:rPr>
            <w:rFonts w:ascii="Times New Roman" w:hAnsi="Times New Roman" w:cs="Times New Roman"/>
            <w:sz w:val="24"/>
          </w:rPr>
          <w:fldChar w:fldCharType="begin"/>
        </w:r>
        <w:r w:rsidRPr="00AE232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E232D">
          <w:rPr>
            <w:rFonts w:ascii="Times New Roman" w:hAnsi="Times New Roman" w:cs="Times New Roman"/>
            <w:sz w:val="24"/>
          </w:rPr>
          <w:fldChar w:fldCharType="separate"/>
        </w:r>
        <w:r w:rsidR="007C1099">
          <w:rPr>
            <w:rFonts w:ascii="Times New Roman" w:hAnsi="Times New Roman" w:cs="Times New Roman"/>
            <w:noProof/>
            <w:sz w:val="24"/>
          </w:rPr>
          <w:t>11</w:t>
        </w:r>
        <w:r w:rsidRPr="00AE232D">
          <w:rPr>
            <w:rFonts w:ascii="Times New Roman" w:hAnsi="Times New Roman" w:cs="Times New Roman"/>
            <w:noProof/>
            <w:sz w:val="24"/>
          </w:rPr>
          <w:fldChar w:fldCharType="end"/>
        </w:r>
        <w:r w:rsidRPr="00AE232D">
          <w:rPr>
            <w:rFonts w:ascii="Times New Roman" w:hAnsi="Times New Roman" w:cs="Times New Roman"/>
            <w:b/>
            <w:i/>
            <w:sz w:val="24"/>
          </w:rPr>
          <w:tab/>
          <w:t xml:space="preserve">       Computer Studies 451 Turn Over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48F" w:rsidRDefault="007A748F">
      <w:r>
        <w:separator/>
      </w:r>
    </w:p>
  </w:footnote>
  <w:footnote w:type="continuationSeparator" w:id="0">
    <w:p w:rsidR="007A748F" w:rsidRDefault="007A7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D045B93"/>
    <w:multiLevelType w:val="singleLevel"/>
    <w:tmpl w:val="8D045B93"/>
    <w:lvl w:ilvl="0">
      <w:start w:val="1"/>
      <w:numFmt w:val="lowerRoman"/>
      <w:suff w:val="space"/>
      <w:lvlText w:val="(%1)"/>
      <w:lvlJc w:val="left"/>
      <w:pPr>
        <w:ind w:left="720" w:firstLine="0"/>
      </w:pPr>
    </w:lvl>
  </w:abstractNum>
  <w:abstractNum w:abstractNumId="1">
    <w:nsid w:val="B6CB9456"/>
    <w:multiLevelType w:val="singleLevel"/>
    <w:tmpl w:val="B6CB9456"/>
    <w:lvl w:ilvl="0">
      <w:start w:val="1"/>
      <w:numFmt w:val="lowerLetter"/>
      <w:suff w:val="space"/>
      <w:lvlText w:val="%1)"/>
      <w:lvlJc w:val="left"/>
    </w:lvl>
  </w:abstractNum>
  <w:abstractNum w:abstractNumId="2">
    <w:nsid w:val="C0923815"/>
    <w:multiLevelType w:val="singleLevel"/>
    <w:tmpl w:val="C0923815"/>
    <w:lvl w:ilvl="0">
      <w:start w:val="1"/>
      <w:numFmt w:val="decimal"/>
      <w:suff w:val="space"/>
      <w:lvlText w:val="%1."/>
      <w:lvlJc w:val="left"/>
    </w:lvl>
  </w:abstractNum>
  <w:abstractNum w:abstractNumId="3">
    <w:nsid w:val="C93F5986"/>
    <w:multiLevelType w:val="singleLevel"/>
    <w:tmpl w:val="C93F5986"/>
    <w:lvl w:ilvl="0">
      <w:start w:val="1"/>
      <w:numFmt w:val="lowerRoman"/>
      <w:suff w:val="space"/>
      <w:lvlText w:val="(%1)"/>
      <w:lvlJc w:val="left"/>
    </w:lvl>
  </w:abstractNum>
  <w:abstractNum w:abstractNumId="4">
    <w:nsid w:val="E827EB96"/>
    <w:multiLevelType w:val="singleLevel"/>
    <w:tmpl w:val="E827EB96"/>
    <w:lvl w:ilvl="0">
      <w:start w:val="1"/>
      <w:numFmt w:val="lowerRoman"/>
      <w:suff w:val="space"/>
      <w:lvlText w:val="(%1)"/>
      <w:lvlJc w:val="left"/>
    </w:lvl>
  </w:abstractNum>
  <w:abstractNum w:abstractNumId="5">
    <w:nsid w:val="F0E403C0"/>
    <w:multiLevelType w:val="singleLevel"/>
    <w:tmpl w:val="F0E403C0"/>
    <w:lvl w:ilvl="0">
      <w:start w:val="1"/>
      <w:numFmt w:val="lowerRoman"/>
      <w:suff w:val="space"/>
      <w:lvlText w:val="(%1)"/>
      <w:lvlJc w:val="left"/>
      <w:pPr>
        <w:ind w:left="720" w:firstLine="0"/>
      </w:pPr>
    </w:lvl>
  </w:abstractNum>
  <w:abstractNum w:abstractNumId="6">
    <w:nsid w:val="FF07DCAB"/>
    <w:multiLevelType w:val="singleLevel"/>
    <w:tmpl w:val="FF07DCAB"/>
    <w:lvl w:ilvl="0">
      <w:start w:val="1"/>
      <w:numFmt w:val="lowerLetter"/>
      <w:suff w:val="space"/>
      <w:lvlText w:val="%1)"/>
      <w:lvlJc w:val="left"/>
    </w:lvl>
  </w:abstractNum>
  <w:abstractNum w:abstractNumId="7">
    <w:nsid w:val="FFFFFF7C"/>
    <w:multiLevelType w:val="singleLevel"/>
    <w:tmpl w:val="FFFFFF7C"/>
    <w:lvl w:ilvl="0">
      <w:start w:val="1"/>
      <w:numFmt w:val="decimal"/>
      <w:pStyle w:val="ListNumber5"/>
      <w:lvlText w:val="%1."/>
      <w:lvlJc w:val="left"/>
      <w:pPr>
        <w:tabs>
          <w:tab w:val="left" w:pos="2040"/>
        </w:tabs>
        <w:ind w:leftChars="800" w:left="2040" w:hangingChars="200" w:hanging="360"/>
      </w:pPr>
    </w:lvl>
  </w:abstractNum>
  <w:abstractNum w:abstractNumId="8">
    <w:nsid w:val="FFFFFF7D"/>
    <w:multiLevelType w:val="singleLevel"/>
    <w:tmpl w:val="FFFFFF7D"/>
    <w:lvl w:ilvl="0">
      <w:start w:val="1"/>
      <w:numFmt w:val="decimal"/>
      <w:pStyle w:val="ListNumber4"/>
      <w:lvlText w:val="%1."/>
      <w:lvlJc w:val="left"/>
      <w:pPr>
        <w:tabs>
          <w:tab w:val="left" w:pos="1620"/>
        </w:tabs>
        <w:ind w:leftChars="600" w:left="1620" w:hangingChars="200" w:hanging="360"/>
      </w:pPr>
    </w:lvl>
  </w:abstractNum>
  <w:abstractNum w:abstractNumId="9">
    <w:nsid w:val="FFFFFF7E"/>
    <w:multiLevelType w:val="singleLevel"/>
    <w:tmpl w:val="FFFFFF7E"/>
    <w:lvl w:ilvl="0">
      <w:start w:val="1"/>
      <w:numFmt w:val="decimal"/>
      <w:pStyle w:val="ListNumber3"/>
      <w:lvlText w:val="%1."/>
      <w:lvlJc w:val="left"/>
      <w:pPr>
        <w:tabs>
          <w:tab w:val="left" w:pos="1200"/>
        </w:tabs>
        <w:ind w:leftChars="400" w:left="1200" w:hangingChars="200" w:hanging="360"/>
      </w:pPr>
    </w:lvl>
  </w:abstractNum>
  <w:abstractNum w:abstractNumId="10">
    <w:nsid w:val="FFFFFF7F"/>
    <w:multiLevelType w:val="singleLevel"/>
    <w:tmpl w:val="FFFFFF7F"/>
    <w:lvl w:ilvl="0">
      <w:start w:val="1"/>
      <w:numFmt w:val="decimal"/>
      <w:pStyle w:val="ListNumber2"/>
      <w:lvlText w:val="%1."/>
      <w:lvlJc w:val="left"/>
      <w:pPr>
        <w:tabs>
          <w:tab w:val="left" w:pos="780"/>
        </w:tabs>
        <w:ind w:leftChars="200" w:left="780" w:hangingChars="200" w:hanging="360"/>
      </w:pPr>
    </w:lvl>
  </w:abstractNum>
  <w:abstractNum w:abstractNumId="11">
    <w:nsid w:val="FFFFFF80"/>
    <w:multiLevelType w:val="singleLevel"/>
    <w:tmpl w:val="FFFFFF80"/>
    <w:lvl w:ilvl="0">
      <w:start w:val="1"/>
      <w:numFmt w:val="bullet"/>
      <w:pStyle w:val="ListBullet5"/>
      <w:lvlText w:val=""/>
      <w:lvlJc w:val="left"/>
      <w:pPr>
        <w:tabs>
          <w:tab w:val="left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12">
    <w:nsid w:val="FFFFFF81"/>
    <w:multiLevelType w:val="singleLevel"/>
    <w:tmpl w:val="FFFFFF81"/>
    <w:lvl w:ilvl="0">
      <w:start w:val="1"/>
      <w:numFmt w:val="bullet"/>
      <w:pStyle w:val="ListBullet4"/>
      <w:lvlText w:val=""/>
      <w:lvlJc w:val="left"/>
      <w:pPr>
        <w:tabs>
          <w:tab w:val="left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13">
    <w:nsid w:val="FFFFFF82"/>
    <w:multiLevelType w:val="singleLevel"/>
    <w:tmpl w:val="FFFFFF82"/>
    <w:lvl w:ilvl="0">
      <w:start w:val="1"/>
      <w:numFmt w:val="bullet"/>
      <w:pStyle w:val="ListBullet3"/>
      <w:lvlText w:val=""/>
      <w:lvlJc w:val="left"/>
      <w:pPr>
        <w:tabs>
          <w:tab w:val="left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14">
    <w:nsid w:val="FFFFFF83"/>
    <w:multiLevelType w:val="singleLevel"/>
    <w:tmpl w:val="FFFFFF83"/>
    <w:lvl w:ilvl="0">
      <w:start w:val="1"/>
      <w:numFmt w:val="bullet"/>
      <w:pStyle w:val="ListBullet2"/>
      <w:lvlText w:val=""/>
      <w:lvlJc w:val="left"/>
      <w:pPr>
        <w:tabs>
          <w:tab w:val="left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15">
    <w:nsid w:val="FFFFFF88"/>
    <w:multiLevelType w:val="singleLevel"/>
    <w:tmpl w:val="FFFFFF88"/>
    <w:lvl w:ilvl="0">
      <w:start w:val="1"/>
      <w:numFmt w:val="decimal"/>
      <w:pStyle w:val="ListNumber"/>
      <w:lvlText w:val="%1."/>
      <w:lvlJc w:val="left"/>
      <w:pPr>
        <w:tabs>
          <w:tab w:val="left" w:pos="360"/>
        </w:tabs>
        <w:ind w:left="360" w:hangingChars="200" w:hanging="360"/>
      </w:pPr>
    </w:lvl>
  </w:abstractNum>
  <w:abstractNum w:abstractNumId="16">
    <w:nsid w:val="FFFFFF89"/>
    <w:multiLevelType w:val="singleLevel"/>
    <w:tmpl w:val="FFFFFF89"/>
    <w:lvl w:ilvl="0">
      <w:start w:val="1"/>
      <w:numFmt w:val="bullet"/>
      <w:pStyle w:val="ListBullet"/>
      <w:lvlText w:val=""/>
      <w:lvlJc w:val="left"/>
      <w:pPr>
        <w:tabs>
          <w:tab w:val="left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7">
    <w:nsid w:val="772C173C"/>
    <w:multiLevelType w:val="hybridMultilevel"/>
    <w:tmpl w:val="C93200E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12"/>
  </w:num>
  <w:num w:numId="5">
    <w:abstractNumId w:val="11"/>
  </w:num>
  <w:num w:numId="6">
    <w:abstractNumId w:val="15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2"/>
  </w:num>
  <w:num w:numId="13">
    <w:abstractNumId w:val="3"/>
  </w:num>
  <w:num w:numId="14">
    <w:abstractNumId w:val="0"/>
  </w:num>
  <w:num w:numId="15">
    <w:abstractNumId w:val="5"/>
  </w:num>
  <w:num w:numId="16">
    <w:abstractNumId w:val="4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VerticalSpacing w:val="15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01E54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A748F"/>
    <w:rsid w:val="007C1099"/>
    <w:rsid w:val="007C2C59"/>
    <w:rsid w:val="00801F23"/>
    <w:rsid w:val="00837632"/>
    <w:rsid w:val="0085640F"/>
    <w:rsid w:val="008567AA"/>
    <w:rsid w:val="00877E7F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AE232D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8347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148428A"/>
    <w:rsid w:val="01833C12"/>
    <w:rsid w:val="023C16AA"/>
    <w:rsid w:val="02790A9A"/>
    <w:rsid w:val="02994018"/>
    <w:rsid w:val="02BC3327"/>
    <w:rsid w:val="0323128F"/>
    <w:rsid w:val="037642A1"/>
    <w:rsid w:val="03835AE4"/>
    <w:rsid w:val="03842965"/>
    <w:rsid w:val="03CF6F0E"/>
    <w:rsid w:val="04245C94"/>
    <w:rsid w:val="04966BF3"/>
    <w:rsid w:val="04B1084F"/>
    <w:rsid w:val="0586171E"/>
    <w:rsid w:val="05CD7064"/>
    <w:rsid w:val="060A6FDB"/>
    <w:rsid w:val="060F6837"/>
    <w:rsid w:val="06601B65"/>
    <w:rsid w:val="069E583A"/>
    <w:rsid w:val="06D60D20"/>
    <w:rsid w:val="072B7F42"/>
    <w:rsid w:val="07F14286"/>
    <w:rsid w:val="09A902B9"/>
    <w:rsid w:val="09AE14EA"/>
    <w:rsid w:val="09C86F91"/>
    <w:rsid w:val="09F21848"/>
    <w:rsid w:val="09FC0CBA"/>
    <w:rsid w:val="0B17359C"/>
    <w:rsid w:val="0C436DA2"/>
    <w:rsid w:val="0C641D70"/>
    <w:rsid w:val="0C8B5FA2"/>
    <w:rsid w:val="0CAC1AC9"/>
    <w:rsid w:val="0CB8153E"/>
    <w:rsid w:val="0CBE7A83"/>
    <w:rsid w:val="0CD1111F"/>
    <w:rsid w:val="0CF27F87"/>
    <w:rsid w:val="0CFA54CF"/>
    <w:rsid w:val="0D545049"/>
    <w:rsid w:val="0D731909"/>
    <w:rsid w:val="0DB56002"/>
    <w:rsid w:val="0DCA75DA"/>
    <w:rsid w:val="0DED154B"/>
    <w:rsid w:val="0E171C51"/>
    <w:rsid w:val="0E216CB2"/>
    <w:rsid w:val="0E576B35"/>
    <w:rsid w:val="0F912B8D"/>
    <w:rsid w:val="0FD80B97"/>
    <w:rsid w:val="105B1AB4"/>
    <w:rsid w:val="107C6114"/>
    <w:rsid w:val="10C96F3E"/>
    <w:rsid w:val="10FA1D0D"/>
    <w:rsid w:val="10FF713E"/>
    <w:rsid w:val="11847CB2"/>
    <w:rsid w:val="11935942"/>
    <w:rsid w:val="11C869B7"/>
    <w:rsid w:val="12831AC7"/>
    <w:rsid w:val="12A806E1"/>
    <w:rsid w:val="12E77BD2"/>
    <w:rsid w:val="12FD7975"/>
    <w:rsid w:val="133B0D48"/>
    <w:rsid w:val="134A3ED8"/>
    <w:rsid w:val="137D3D29"/>
    <w:rsid w:val="14107FBC"/>
    <w:rsid w:val="149A7408"/>
    <w:rsid w:val="15427FDE"/>
    <w:rsid w:val="1559160E"/>
    <w:rsid w:val="15C84737"/>
    <w:rsid w:val="15E92CD9"/>
    <w:rsid w:val="162E2775"/>
    <w:rsid w:val="16321A3A"/>
    <w:rsid w:val="16F623FC"/>
    <w:rsid w:val="17153AB5"/>
    <w:rsid w:val="18456628"/>
    <w:rsid w:val="19366787"/>
    <w:rsid w:val="19780FF2"/>
    <w:rsid w:val="19AB0CDF"/>
    <w:rsid w:val="1A25577E"/>
    <w:rsid w:val="1AE259D8"/>
    <w:rsid w:val="1B5F1CA2"/>
    <w:rsid w:val="1BCA6280"/>
    <w:rsid w:val="1C0C6A77"/>
    <w:rsid w:val="1C46559E"/>
    <w:rsid w:val="1D314D7C"/>
    <w:rsid w:val="1D7A6FCF"/>
    <w:rsid w:val="1DAD449C"/>
    <w:rsid w:val="1DB96880"/>
    <w:rsid w:val="1DFF4372"/>
    <w:rsid w:val="1E1A5A9D"/>
    <w:rsid w:val="1E400CD8"/>
    <w:rsid w:val="1EAB4296"/>
    <w:rsid w:val="1EC953C0"/>
    <w:rsid w:val="1EDA286F"/>
    <w:rsid w:val="1EE754DC"/>
    <w:rsid w:val="1F422EE2"/>
    <w:rsid w:val="1FAF5345"/>
    <w:rsid w:val="207D2EA3"/>
    <w:rsid w:val="20B704C5"/>
    <w:rsid w:val="20C5203C"/>
    <w:rsid w:val="20EB6CC4"/>
    <w:rsid w:val="20FA116C"/>
    <w:rsid w:val="20FB2805"/>
    <w:rsid w:val="210B5CBC"/>
    <w:rsid w:val="21864DD5"/>
    <w:rsid w:val="218C379B"/>
    <w:rsid w:val="22693419"/>
    <w:rsid w:val="22C5630B"/>
    <w:rsid w:val="22D3016A"/>
    <w:rsid w:val="230735E2"/>
    <w:rsid w:val="23410DEE"/>
    <w:rsid w:val="23F46855"/>
    <w:rsid w:val="24073FFF"/>
    <w:rsid w:val="2413556F"/>
    <w:rsid w:val="24A74294"/>
    <w:rsid w:val="24CA6EAB"/>
    <w:rsid w:val="24D43EC6"/>
    <w:rsid w:val="24E35D9D"/>
    <w:rsid w:val="258A14CC"/>
    <w:rsid w:val="2593624D"/>
    <w:rsid w:val="277B6A5C"/>
    <w:rsid w:val="282A04E9"/>
    <w:rsid w:val="284611E4"/>
    <w:rsid w:val="28AE5DB0"/>
    <w:rsid w:val="28BF3CAE"/>
    <w:rsid w:val="28F53B05"/>
    <w:rsid w:val="292D43F6"/>
    <w:rsid w:val="293B3B48"/>
    <w:rsid w:val="294E29A1"/>
    <w:rsid w:val="298C35F2"/>
    <w:rsid w:val="2AB87E81"/>
    <w:rsid w:val="2B04376F"/>
    <w:rsid w:val="2B151F98"/>
    <w:rsid w:val="2BA3188C"/>
    <w:rsid w:val="2BD208F8"/>
    <w:rsid w:val="2C2275E6"/>
    <w:rsid w:val="2CF8317D"/>
    <w:rsid w:val="2D2D342B"/>
    <w:rsid w:val="2D76092E"/>
    <w:rsid w:val="2D927574"/>
    <w:rsid w:val="2E2F464C"/>
    <w:rsid w:val="2E3507E9"/>
    <w:rsid w:val="2E4440FA"/>
    <w:rsid w:val="2E89643F"/>
    <w:rsid w:val="307128D2"/>
    <w:rsid w:val="30AB3C9C"/>
    <w:rsid w:val="312F781D"/>
    <w:rsid w:val="313951E6"/>
    <w:rsid w:val="31E15C12"/>
    <w:rsid w:val="32C029E0"/>
    <w:rsid w:val="331A2A4C"/>
    <w:rsid w:val="332046EE"/>
    <w:rsid w:val="33331E32"/>
    <w:rsid w:val="33942BFD"/>
    <w:rsid w:val="344A041F"/>
    <w:rsid w:val="344C6D0C"/>
    <w:rsid w:val="350820D3"/>
    <w:rsid w:val="353D0DF5"/>
    <w:rsid w:val="358A2628"/>
    <w:rsid w:val="35A10512"/>
    <w:rsid w:val="36191714"/>
    <w:rsid w:val="363E6BBB"/>
    <w:rsid w:val="36C90F0C"/>
    <w:rsid w:val="370865CD"/>
    <w:rsid w:val="374679B0"/>
    <w:rsid w:val="38042FDA"/>
    <w:rsid w:val="38244ACA"/>
    <w:rsid w:val="38373EE3"/>
    <w:rsid w:val="38A56865"/>
    <w:rsid w:val="398272E9"/>
    <w:rsid w:val="39A5428B"/>
    <w:rsid w:val="3A0A3FBB"/>
    <w:rsid w:val="3A413A49"/>
    <w:rsid w:val="3A7E7074"/>
    <w:rsid w:val="3A8A4069"/>
    <w:rsid w:val="3AEF798C"/>
    <w:rsid w:val="3AF95C28"/>
    <w:rsid w:val="3B2E2E39"/>
    <w:rsid w:val="3B9E3EEA"/>
    <w:rsid w:val="3BA32FE8"/>
    <w:rsid w:val="3BB21B25"/>
    <w:rsid w:val="3BEE18A5"/>
    <w:rsid w:val="3C1D1C4B"/>
    <w:rsid w:val="3C441B77"/>
    <w:rsid w:val="3CA204FD"/>
    <w:rsid w:val="3CB274A9"/>
    <w:rsid w:val="3CF33D49"/>
    <w:rsid w:val="3CFD09B9"/>
    <w:rsid w:val="3D3E2030"/>
    <w:rsid w:val="3D6125BD"/>
    <w:rsid w:val="3D94161B"/>
    <w:rsid w:val="3E532B5E"/>
    <w:rsid w:val="3EFB76D5"/>
    <w:rsid w:val="3FA4741E"/>
    <w:rsid w:val="3FD02BA6"/>
    <w:rsid w:val="3FE41849"/>
    <w:rsid w:val="3FF35E0E"/>
    <w:rsid w:val="4052077F"/>
    <w:rsid w:val="4089756B"/>
    <w:rsid w:val="40A66BB4"/>
    <w:rsid w:val="40A7160D"/>
    <w:rsid w:val="410204BB"/>
    <w:rsid w:val="420C149A"/>
    <w:rsid w:val="427633FA"/>
    <w:rsid w:val="43B84778"/>
    <w:rsid w:val="43C10B4E"/>
    <w:rsid w:val="43E6062C"/>
    <w:rsid w:val="440738BA"/>
    <w:rsid w:val="45091973"/>
    <w:rsid w:val="465064B4"/>
    <w:rsid w:val="46855AA7"/>
    <w:rsid w:val="46B36C0A"/>
    <w:rsid w:val="47C33456"/>
    <w:rsid w:val="47FF2591"/>
    <w:rsid w:val="489B3217"/>
    <w:rsid w:val="490D7EF8"/>
    <w:rsid w:val="498A06C8"/>
    <w:rsid w:val="498E30CD"/>
    <w:rsid w:val="49C5414D"/>
    <w:rsid w:val="4A557C34"/>
    <w:rsid w:val="4A7706DB"/>
    <w:rsid w:val="4A7D5330"/>
    <w:rsid w:val="4ACD51FF"/>
    <w:rsid w:val="4B7232C8"/>
    <w:rsid w:val="4BF33C36"/>
    <w:rsid w:val="4C50677A"/>
    <w:rsid w:val="4C6D62F6"/>
    <w:rsid w:val="4D005B8D"/>
    <w:rsid w:val="4D2F2C56"/>
    <w:rsid w:val="4D4A2C9B"/>
    <w:rsid w:val="4D9A3D6D"/>
    <w:rsid w:val="4DAE4192"/>
    <w:rsid w:val="4DB932D4"/>
    <w:rsid w:val="4E1F3A1D"/>
    <w:rsid w:val="4E2730CC"/>
    <w:rsid w:val="4E4519C3"/>
    <w:rsid w:val="4E575BB9"/>
    <w:rsid w:val="4EAD187E"/>
    <w:rsid w:val="4EBC3FBE"/>
    <w:rsid w:val="500558EF"/>
    <w:rsid w:val="5011317D"/>
    <w:rsid w:val="51485DF1"/>
    <w:rsid w:val="51F9118D"/>
    <w:rsid w:val="52004B10"/>
    <w:rsid w:val="532F7F25"/>
    <w:rsid w:val="53867538"/>
    <w:rsid w:val="54281936"/>
    <w:rsid w:val="54860013"/>
    <w:rsid w:val="54F32F9C"/>
    <w:rsid w:val="54FB1EEA"/>
    <w:rsid w:val="5586013D"/>
    <w:rsid w:val="55D43B94"/>
    <w:rsid w:val="55F622D4"/>
    <w:rsid w:val="573B3264"/>
    <w:rsid w:val="57AA190F"/>
    <w:rsid w:val="57B01449"/>
    <w:rsid w:val="57CA1205"/>
    <w:rsid w:val="57DD5BF0"/>
    <w:rsid w:val="582C52D4"/>
    <w:rsid w:val="586D70DC"/>
    <w:rsid w:val="58846E9E"/>
    <w:rsid w:val="59491E6A"/>
    <w:rsid w:val="59956A89"/>
    <w:rsid w:val="59A61D9C"/>
    <w:rsid w:val="59C9256B"/>
    <w:rsid w:val="5A610B15"/>
    <w:rsid w:val="5AF14B5D"/>
    <w:rsid w:val="5B2E0197"/>
    <w:rsid w:val="5B3546A5"/>
    <w:rsid w:val="5B7C4213"/>
    <w:rsid w:val="5B81237C"/>
    <w:rsid w:val="5BFD23AE"/>
    <w:rsid w:val="5C2D73D9"/>
    <w:rsid w:val="5C9B0A71"/>
    <w:rsid w:val="5D293D87"/>
    <w:rsid w:val="5D3250A1"/>
    <w:rsid w:val="5E6424A7"/>
    <w:rsid w:val="5E6C4C50"/>
    <w:rsid w:val="5F06329E"/>
    <w:rsid w:val="5F0E0D25"/>
    <w:rsid w:val="5F226CAA"/>
    <w:rsid w:val="5F4C0C3F"/>
    <w:rsid w:val="5F8748DA"/>
    <w:rsid w:val="5FC07536"/>
    <w:rsid w:val="5FD565A8"/>
    <w:rsid w:val="5FF87563"/>
    <w:rsid w:val="603C381B"/>
    <w:rsid w:val="6067713A"/>
    <w:rsid w:val="60902C71"/>
    <w:rsid w:val="60F5456E"/>
    <w:rsid w:val="614B407C"/>
    <w:rsid w:val="61BC529D"/>
    <w:rsid w:val="61E375CC"/>
    <w:rsid w:val="62246C19"/>
    <w:rsid w:val="62D62E1B"/>
    <w:rsid w:val="62FF66F4"/>
    <w:rsid w:val="63604CA7"/>
    <w:rsid w:val="641311E0"/>
    <w:rsid w:val="643250BA"/>
    <w:rsid w:val="65B40A33"/>
    <w:rsid w:val="65C95132"/>
    <w:rsid w:val="65D462E1"/>
    <w:rsid w:val="66AA5AA7"/>
    <w:rsid w:val="67373058"/>
    <w:rsid w:val="674B527C"/>
    <w:rsid w:val="67DF5559"/>
    <w:rsid w:val="67EA4B59"/>
    <w:rsid w:val="683264E2"/>
    <w:rsid w:val="68336E43"/>
    <w:rsid w:val="683F68CD"/>
    <w:rsid w:val="684352D5"/>
    <w:rsid w:val="693A33BA"/>
    <w:rsid w:val="69663620"/>
    <w:rsid w:val="697238BD"/>
    <w:rsid w:val="69DD00AB"/>
    <w:rsid w:val="69EA30F4"/>
    <w:rsid w:val="6A0C7350"/>
    <w:rsid w:val="6A590867"/>
    <w:rsid w:val="6A795D6A"/>
    <w:rsid w:val="6A7C471A"/>
    <w:rsid w:val="6A845731"/>
    <w:rsid w:val="6AA30374"/>
    <w:rsid w:val="6B335DBA"/>
    <w:rsid w:val="6B51614A"/>
    <w:rsid w:val="6B5C6196"/>
    <w:rsid w:val="6C684E03"/>
    <w:rsid w:val="6CC01508"/>
    <w:rsid w:val="6CC87A15"/>
    <w:rsid w:val="6CDF3C24"/>
    <w:rsid w:val="6DF61689"/>
    <w:rsid w:val="6E3947A8"/>
    <w:rsid w:val="6E5E27AB"/>
    <w:rsid w:val="6E852CBE"/>
    <w:rsid w:val="6F4101A7"/>
    <w:rsid w:val="6F5222A2"/>
    <w:rsid w:val="6F745FBF"/>
    <w:rsid w:val="6FA61EDA"/>
    <w:rsid w:val="6FD5653B"/>
    <w:rsid w:val="6FF85C1E"/>
    <w:rsid w:val="7041578F"/>
    <w:rsid w:val="71065539"/>
    <w:rsid w:val="71AA7CB2"/>
    <w:rsid w:val="71AD7351"/>
    <w:rsid w:val="7354134A"/>
    <w:rsid w:val="73EA073A"/>
    <w:rsid w:val="74A532B9"/>
    <w:rsid w:val="74AA6ED7"/>
    <w:rsid w:val="75A85F54"/>
    <w:rsid w:val="760B74F9"/>
    <w:rsid w:val="764D7D89"/>
    <w:rsid w:val="7684475F"/>
    <w:rsid w:val="774C40D0"/>
    <w:rsid w:val="777A4E48"/>
    <w:rsid w:val="779471C8"/>
    <w:rsid w:val="779F066E"/>
    <w:rsid w:val="77D918EB"/>
    <w:rsid w:val="77EE068E"/>
    <w:rsid w:val="780E495E"/>
    <w:rsid w:val="781038BA"/>
    <w:rsid w:val="785129AC"/>
    <w:rsid w:val="78AE14B7"/>
    <w:rsid w:val="78AF2A54"/>
    <w:rsid w:val="78AF7413"/>
    <w:rsid w:val="795E0F2F"/>
    <w:rsid w:val="79CD17F9"/>
    <w:rsid w:val="79D044EF"/>
    <w:rsid w:val="7A3C7DD6"/>
    <w:rsid w:val="7AA74AB9"/>
    <w:rsid w:val="7AC22CBC"/>
    <w:rsid w:val="7B0551A0"/>
    <w:rsid w:val="7B5B24DE"/>
    <w:rsid w:val="7BEC7379"/>
    <w:rsid w:val="7C3A5324"/>
    <w:rsid w:val="7D0139C4"/>
    <w:rsid w:val="7D0510D0"/>
    <w:rsid w:val="7D225719"/>
    <w:rsid w:val="7D735CB0"/>
    <w:rsid w:val="7E2870D4"/>
    <w:rsid w:val="7EAE42F3"/>
    <w:rsid w:val="7EFC611A"/>
    <w:rsid w:val="7FBA6474"/>
    <w:rsid w:val="7FD0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D341541-D160-4016-A695-BAD8827C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1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footer" w:uiPriority="99"/>
    <w:lsdException w:name="caption" w:semiHidden="1" w:unhideWhenUsed="1"/>
    <w:lsdException w:name="Default Paragraph Font" w:semiHidden="1"/>
    <w:lsdException w:name="HTML Top of Form" w:semiHidden="1" w:uiPriority="99" w:unhideWhenUsed="1" w:qFormat="0"/>
    <w:lsdException w:name="HTML Bottom of Form" w:semiHidden="1" w:uiPriority="99" w:unhideWhenUsed="1" w:qFormat="0"/>
    <w:lsdException w:name="Normal Table" w:semiHidden="1" w:unhideWhenUsed="1"/>
    <w:lsdException w:name="No List" w:semiHidden="1" w:uiPriority="99" w:unhideWhenUsed="1" w:qFormat="0"/>
    <w:lsdException w:name="Outline List 1" w:semiHidden="1" w:uiPriority="99" w:unhideWhenUsed="1" w:qFormat="0"/>
    <w:lsdException w:name="Outline List 2" w:semiHidden="1" w:uiPriority="99" w:unhideWhenUsed="1" w:qFormat="0"/>
    <w:lsdException w:name="Outline List 3" w:semiHidden="1" w:uiPriority="99" w:unhideWhenUsed="1" w:qFormat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qFormat="0"/>
    <w:lsdException w:name="No Spacing" w:uiPriority="99" w:qFormat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0"/>
    <w:lsdException w:name="List Paragraph" w:uiPriority="34"/>
    <w:lsdException w:name="Quote" w:uiPriority="99" w:qFormat="0"/>
    <w:lsdException w:name="Intense Quote" w:uiPriority="99" w:qFormat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  <w:lsdException w:name="Plain Table 1" w:uiPriority="41" w:qFormat="0"/>
    <w:lsdException w:name="Plain Table 2" w:uiPriority="42" w:qFormat="0"/>
    <w:lsdException w:name="Plain Table 3" w:uiPriority="43" w:qFormat="0"/>
    <w:lsdException w:name="Plain Table 4" w:uiPriority="44" w:qFormat="0"/>
    <w:lsdException w:name="Plain Table 5" w:uiPriority="45" w:qFormat="0"/>
    <w:lsdException w:name="Grid Table Light" w:uiPriority="40" w:qFormat="0"/>
    <w:lsdException w:name="Grid Table 1 Light" w:uiPriority="46" w:qFormat="0"/>
    <w:lsdException w:name="Grid Table 2" w:uiPriority="47" w:qFormat="0"/>
    <w:lsdException w:name="Grid Table 3" w:uiPriority="48" w:qFormat="0"/>
    <w:lsdException w:name="Grid Table 4" w:uiPriority="49" w:qFormat="0"/>
    <w:lsdException w:name="Grid Table 5 Dark" w:uiPriority="50" w:qFormat="0"/>
    <w:lsdException w:name="Grid Table 6 Colorful" w:uiPriority="51" w:qFormat="0"/>
    <w:lsdException w:name="Grid Table 7 Colorful" w:uiPriority="52" w:qFormat="0"/>
    <w:lsdException w:name="Grid Table 1 Light Accent 1" w:uiPriority="46" w:qFormat="0"/>
    <w:lsdException w:name="Grid Table 2 Accent 1" w:uiPriority="47" w:qFormat="0"/>
    <w:lsdException w:name="Grid Table 3 Accent 1" w:uiPriority="48" w:qFormat="0"/>
    <w:lsdException w:name="Grid Table 4 Accent 1" w:uiPriority="49" w:qFormat="0"/>
    <w:lsdException w:name="Grid Table 5 Dark Accent 1" w:uiPriority="50" w:qFormat="0"/>
    <w:lsdException w:name="Grid Table 6 Colorful Accent 1" w:uiPriority="51" w:qFormat="0"/>
    <w:lsdException w:name="Grid Table 7 Colorful Accent 1" w:uiPriority="52" w:qFormat="0"/>
    <w:lsdException w:name="Grid Table 1 Light Accent 2" w:uiPriority="46" w:qFormat="0"/>
    <w:lsdException w:name="Grid Table 2 Accent 2" w:uiPriority="47" w:qFormat="0"/>
    <w:lsdException w:name="Grid Table 3 Accent 2" w:uiPriority="48" w:qFormat="0"/>
    <w:lsdException w:name="Grid Table 4 Accent 2" w:uiPriority="49" w:qFormat="0"/>
    <w:lsdException w:name="Grid Table 5 Dark Accent 2" w:uiPriority="50" w:qFormat="0"/>
    <w:lsdException w:name="Grid Table 6 Colorful Accent 2" w:uiPriority="51" w:qFormat="0"/>
    <w:lsdException w:name="Grid Table 7 Colorful Accent 2" w:uiPriority="52" w:qFormat="0"/>
    <w:lsdException w:name="Grid Table 1 Light Accent 3" w:uiPriority="46" w:qFormat="0"/>
    <w:lsdException w:name="Grid Table 2 Accent 3" w:uiPriority="47" w:qFormat="0"/>
    <w:lsdException w:name="Grid Table 3 Accent 3" w:uiPriority="48" w:qFormat="0"/>
    <w:lsdException w:name="Grid Table 4 Accent 3" w:uiPriority="49" w:qFormat="0"/>
    <w:lsdException w:name="Grid Table 5 Dark Accent 3" w:uiPriority="50" w:qFormat="0"/>
    <w:lsdException w:name="Grid Table 6 Colorful Accent 3" w:uiPriority="51" w:qFormat="0"/>
    <w:lsdException w:name="Grid Table 7 Colorful Accent 3" w:uiPriority="52" w:qFormat="0"/>
    <w:lsdException w:name="Grid Table 1 Light Accent 4" w:uiPriority="46" w:qFormat="0"/>
    <w:lsdException w:name="Grid Table 2 Accent 4" w:uiPriority="47" w:qFormat="0"/>
    <w:lsdException w:name="Grid Table 3 Accent 4" w:uiPriority="48" w:qFormat="0"/>
    <w:lsdException w:name="Grid Table 4 Accent 4" w:uiPriority="49" w:qFormat="0"/>
    <w:lsdException w:name="Grid Table 5 Dark Accent 4" w:uiPriority="50" w:qFormat="0"/>
    <w:lsdException w:name="Grid Table 6 Colorful Accent 4" w:uiPriority="51" w:qFormat="0"/>
    <w:lsdException w:name="Grid Table 7 Colorful Accent 4" w:uiPriority="52" w:qFormat="0"/>
    <w:lsdException w:name="Grid Table 1 Light Accent 5" w:uiPriority="46" w:qFormat="0"/>
    <w:lsdException w:name="Grid Table 2 Accent 5" w:uiPriority="47" w:qFormat="0"/>
    <w:lsdException w:name="Grid Table 3 Accent 5" w:uiPriority="48" w:qFormat="0"/>
    <w:lsdException w:name="Grid Table 4 Accent 5" w:uiPriority="49" w:qFormat="0"/>
    <w:lsdException w:name="Grid Table 5 Dark Accent 5" w:uiPriority="50" w:qFormat="0"/>
    <w:lsdException w:name="Grid Table 6 Colorful Accent 5" w:uiPriority="51" w:qFormat="0"/>
    <w:lsdException w:name="Grid Table 7 Colorful Accent 5" w:uiPriority="52" w:qFormat="0"/>
    <w:lsdException w:name="Grid Table 1 Light Accent 6" w:uiPriority="46" w:qFormat="0"/>
    <w:lsdException w:name="Grid Table 2 Accent 6" w:uiPriority="47" w:qFormat="0"/>
    <w:lsdException w:name="Grid Table 3 Accent 6" w:uiPriority="48" w:qFormat="0"/>
    <w:lsdException w:name="Grid Table 4 Accent 6" w:uiPriority="49" w:qFormat="0"/>
    <w:lsdException w:name="Grid Table 5 Dark Accent 6" w:uiPriority="50" w:qFormat="0"/>
    <w:lsdException w:name="Grid Table 6 Colorful Accent 6" w:uiPriority="51" w:qFormat="0"/>
    <w:lsdException w:name="Grid Table 7 Colorful Accent 6" w:uiPriority="52" w:qFormat="0"/>
    <w:lsdException w:name="List Table 1 Light" w:uiPriority="46" w:qFormat="0"/>
    <w:lsdException w:name="List Table 2" w:uiPriority="47" w:qFormat="0"/>
    <w:lsdException w:name="List Table 3" w:uiPriority="48" w:qFormat="0"/>
    <w:lsdException w:name="List Table 4" w:uiPriority="49" w:qFormat="0"/>
    <w:lsdException w:name="List Table 5 Dark" w:uiPriority="50" w:qFormat="0"/>
    <w:lsdException w:name="List Table 6 Colorful" w:uiPriority="51" w:qFormat="0"/>
    <w:lsdException w:name="List Table 7 Colorful" w:uiPriority="52" w:qFormat="0"/>
    <w:lsdException w:name="List Table 1 Light Accent 1" w:uiPriority="46" w:qFormat="0"/>
    <w:lsdException w:name="List Table 2 Accent 1" w:uiPriority="47" w:qFormat="0"/>
    <w:lsdException w:name="List Table 3 Accent 1" w:uiPriority="48" w:qFormat="0"/>
    <w:lsdException w:name="List Table 4 Accent 1" w:uiPriority="49" w:qFormat="0"/>
    <w:lsdException w:name="List Table 5 Dark Accent 1" w:uiPriority="50" w:qFormat="0"/>
    <w:lsdException w:name="List Table 6 Colorful Accent 1" w:uiPriority="51" w:qFormat="0"/>
    <w:lsdException w:name="List Table 7 Colorful Accent 1" w:uiPriority="52" w:qFormat="0"/>
    <w:lsdException w:name="List Table 1 Light Accent 2" w:uiPriority="46" w:qFormat="0"/>
    <w:lsdException w:name="List Table 2 Accent 2" w:uiPriority="47" w:qFormat="0"/>
    <w:lsdException w:name="List Table 3 Accent 2" w:uiPriority="48" w:qFormat="0"/>
    <w:lsdException w:name="List Table 4 Accent 2" w:uiPriority="49" w:qFormat="0"/>
    <w:lsdException w:name="List Table 5 Dark Accent 2" w:uiPriority="50" w:qFormat="0"/>
    <w:lsdException w:name="List Table 6 Colorful Accent 2" w:uiPriority="51" w:qFormat="0"/>
    <w:lsdException w:name="List Table 7 Colorful Accent 2" w:uiPriority="52" w:qFormat="0"/>
    <w:lsdException w:name="List Table 1 Light Accent 3" w:uiPriority="46" w:qFormat="0"/>
    <w:lsdException w:name="List Table 2 Accent 3" w:uiPriority="47" w:qFormat="0"/>
    <w:lsdException w:name="List Table 3 Accent 3" w:uiPriority="48" w:qFormat="0"/>
    <w:lsdException w:name="List Table 4 Accent 3" w:uiPriority="49" w:qFormat="0"/>
    <w:lsdException w:name="List Table 5 Dark Accent 3" w:uiPriority="50" w:qFormat="0"/>
    <w:lsdException w:name="List Table 6 Colorful Accent 3" w:uiPriority="51" w:qFormat="0"/>
    <w:lsdException w:name="List Table 7 Colorful Accent 3" w:uiPriority="52" w:qFormat="0"/>
    <w:lsdException w:name="List Table 1 Light Accent 4" w:uiPriority="46" w:qFormat="0"/>
    <w:lsdException w:name="List Table 2 Accent 4" w:uiPriority="47" w:qFormat="0"/>
    <w:lsdException w:name="List Table 3 Accent 4" w:uiPriority="48" w:qFormat="0"/>
    <w:lsdException w:name="List Table 4 Accent 4" w:uiPriority="49" w:qFormat="0"/>
    <w:lsdException w:name="List Table 5 Dark Accent 4" w:uiPriority="50" w:qFormat="0"/>
    <w:lsdException w:name="List Table 6 Colorful Accent 4" w:uiPriority="51" w:qFormat="0"/>
    <w:lsdException w:name="List Table 7 Colorful Accent 4" w:uiPriority="52" w:qFormat="0"/>
    <w:lsdException w:name="List Table 1 Light Accent 5" w:uiPriority="46" w:qFormat="0"/>
    <w:lsdException w:name="List Table 2 Accent 5" w:uiPriority="47" w:qFormat="0"/>
    <w:lsdException w:name="List Table 3 Accent 5" w:uiPriority="48" w:qFormat="0"/>
    <w:lsdException w:name="List Table 4 Accent 5" w:uiPriority="49" w:qFormat="0"/>
    <w:lsdException w:name="List Table 5 Dark Accent 5" w:uiPriority="50" w:qFormat="0"/>
    <w:lsdException w:name="List Table 6 Colorful Accent 5" w:uiPriority="51" w:qFormat="0"/>
    <w:lsdException w:name="List Table 7 Colorful Accent 5" w:uiPriority="52" w:qFormat="0"/>
    <w:lsdException w:name="List Table 1 Light Accent 6" w:uiPriority="46" w:qFormat="0"/>
    <w:lsdException w:name="List Table 2 Accent 6" w:uiPriority="47" w:qFormat="0"/>
    <w:lsdException w:name="List Table 3 Accent 6" w:uiPriority="48" w:qFormat="0"/>
    <w:lsdException w:name="List Table 4 Accent 6" w:uiPriority="49" w:qFormat="0"/>
    <w:lsdException w:name="List Table 5 Dark Accent 6" w:uiPriority="50" w:qFormat="0"/>
    <w:lsdException w:name="List Table 6 Colorful Accent 6" w:uiPriority="51" w:qFormat="0"/>
    <w:lsdException w:name="List Table 7 Colorful Accent 6" w:uiPriority="52" w:qFormat="0"/>
  </w:latentStyles>
  <w:style w:type="paragraph" w:default="1" w:styleId="Normal">
    <w:name w:val="Normal"/>
    <w:qFormat/>
    <w:pPr>
      <w:spacing w:line="250" w:lineRule="auto"/>
      <w:ind w:right="720"/>
    </w:pPr>
    <w:rPr>
      <w:rFonts w:asciiTheme="minorHAnsi" w:eastAsiaTheme="minorEastAsia" w:hAnsiTheme="minorHAnsi" w:cstheme="minorBidi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semiHidden/>
    <w:unhideWhenUsed/>
    <w:qFormat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semiHidden/>
    <w:unhideWhenUsed/>
    <w:qFormat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Pr>
      <w:sz w:val="16"/>
      <w:szCs w:val="16"/>
    </w:rPr>
  </w:style>
  <w:style w:type="paragraph" w:styleId="BlockText">
    <w:name w:val="Block Text"/>
    <w:basedOn w:val="Normal"/>
    <w:qFormat/>
    <w:pPr>
      <w:spacing w:after="120"/>
      <w:ind w:leftChars="700" w:left="1440" w:rightChars="700" w:right="1440"/>
    </w:pPr>
  </w:style>
  <w:style w:type="paragraph" w:styleId="BodyText">
    <w:name w:val="Body Text"/>
    <w:basedOn w:val="Normal"/>
    <w:qFormat/>
    <w:pPr>
      <w:spacing w:after="120"/>
    </w:pPr>
  </w:style>
  <w:style w:type="paragraph" w:styleId="BodyText2">
    <w:name w:val="Body Text 2"/>
    <w:basedOn w:val="Normal"/>
    <w:qFormat/>
    <w:pPr>
      <w:spacing w:after="120" w:line="480" w:lineRule="auto"/>
    </w:pPr>
  </w:style>
  <w:style w:type="paragraph" w:styleId="BodyText3">
    <w:name w:val="Body Text 3"/>
    <w:basedOn w:val="Normal"/>
    <w:qFormat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qFormat/>
    <w:pPr>
      <w:ind w:firstLineChars="100" w:firstLine="420"/>
    </w:pPr>
  </w:style>
  <w:style w:type="paragraph" w:styleId="BodyTextIndent">
    <w:name w:val="Body Text Indent"/>
    <w:basedOn w:val="Normal"/>
    <w:qFormat/>
    <w:pPr>
      <w:spacing w:after="120"/>
      <w:ind w:leftChars="200" w:left="420"/>
    </w:pPr>
  </w:style>
  <w:style w:type="paragraph" w:styleId="BodyTextFirstIndent2">
    <w:name w:val="Body Text First Indent 2"/>
    <w:basedOn w:val="BodyTextIndent"/>
    <w:qFormat/>
    <w:pPr>
      <w:ind w:firstLineChars="200" w:firstLine="420"/>
    </w:pPr>
  </w:style>
  <w:style w:type="paragraph" w:styleId="BodyTextIndent2">
    <w:name w:val="Body Text Indent 2"/>
    <w:basedOn w:val="Normal"/>
    <w:qFormat/>
    <w:pPr>
      <w:spacing w:after="120" w:line="480" w:lineRule="auto"/>
      <w:ind w:leftChars="200" w:left="420"/>
    </w:pPr>
  </w:style>
  <w:style w:type="paragraph" w:styleId="BodyTextIndent3">
    <w:name w:val="Body Text Indent 3"/>
    <w:basedOn w:val="Normal"/>
    <w:qFormat/>
    <w:pPr>
      <w:spacing w:after="120"/>
      <w:ind w:leftChars="200" w:left="420"/>
    </w:pPr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Pr>
      <w:rFonts w:ascii="Arial" w:eastAsia="SimHei" w:hAnsi="Arial" w:cs="Arial"/>
    </w:rPr>
  </w:style>
  <w:style w:type="paragraph" w:styleId="Closing">
    <w:name w:val="Closing"/>
    <w:basedOn w:val="Normal"/>
    <w:qFormat/>
    <w:pPr>
      <w:ind w:leftChars="2100" w:left="100"/>
    </w:pPr>
  </w:style>
  <w:style w:type="character" w:styleId="CommentReference">
    <w:name w:val="annotation reference"/>
    <w:basedOn w:val="DefaultParagraphFont"/>
    <w:qFormat/>
    <w:rPr>
      <w:sz w:val="21"/>
      <w:szCs w:val="21"/>
    </w:rPr>
  </w:style>
  <w:style w:type="paragraph" w:styleId="CommentText">
    <w:name w:val="annotation text"/>
    <w:basedOn w:val="Normal"/>
    <w:qFormat/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Date">
    <w:name w:val="Date"/>
    <w:basedOn w:val="Normal"/>
    <w:next w:val="Normal"/>
    <w:qFormat/>
    <w:pPr>
      <w:ind w:leftChars="2500" w:left="100"/>
    </w:pPr>
  </w:style>
  <w:style w:type="paragraph" w:styleId="DocumentMap">
    <w:name w:val="Document Map"/>
    <w:basedOn w:val="Normal"/>
    <w:qFormat/>
    <w:pPr>
      <w:shd w:val="clear" w:color="auto" w:fill="000080"/>
    </w:pPr>
  </w:style>
  <w:style w:type="paragraph" w:styleId="E-mailSignature">
    <w:name w:val="E-mail Signature"/>
    <w:basedOn w:val="Normal"/>
    <w:qFormat/>
  </w:style>
  <w:style w:type="character" w:styleId="Emphasis">
    <w:name w:val="Emphasis"/>
    <w:basedOn w:val="DefaultParagraphFont"/>
    <w:qFormat/>
    <w:rPr>
      <w:i/>
      <w:iCs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paragraph" w:styleId="EndnoteText">
    <w:name w:val="endnote text"/>
    <w:basedOn w:val="Normal"/>
    <w:qFormat/>
    <w:pPr>
      <w:snapToGrid w:val="0"/>
    </w:pPr>
  </w:style>
  <w:style w:type="paragraph" w:styleId="EnvelopeAddress">
    <w:name w:val="envelope address"/>
    <w:basedOn w:val="Normal"/>
    <w:qFormat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qFormat/>
    <w:pPr>
      <w:snapToGrid w:val="0"/>
    </w:pPr>
    <w:rPr>
      <w:rFonts w:ascii="Arial" w:hAnsi="Arial" w:cs="Arial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paragraph" w:styleId="FootnoteText">
    <w:name w:val="footnote text"/>
    <w:basedOn w:val="Normal"/>
    <w:qFormat/>
    <w:pPr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TMLAcronym">
    <w:name w:val="HTML Acronym"/>
    <w:basedOn w:val="DefaultParagraphFont"/>
    <w:qFormat/>
  </w:style>
  <w:style w:type="paragraph" w:styleId="HTMLAddress">
    <w:name w:val="HTML Address"/>
    <w:basedOn w:val="Normal"/>
    <w:qFormat/>
    <w:rPr>
      <w:i/>
      <w:iCs/>
    </w:rPr>
  </w:style>
  <w:style w:type="character" w:styleId="HTMLCite">
    <w:name w:val="HTML Cite"/>
    <w:basedOn w:val="DefaultParagraphFont"/>
    <w:qFormat/>
    <w:rPr>
      <w:i/>
      <w:iCs/>
    </w:rPr>
  </w:style>
  <w:style w:type="character" w:styleId="HTMLCode">
    <w:name w:val="HTML Code"/>
    <w:basedOn w:val="DefaultParagraphFont"/>
    <w:qFormat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qFormat/>
    <w:rPr>
      <w:i/>
      <w:iCs/>
    </w:rPr>
  </w:style>
  <w:style w:type="character" w:styleId="HTMLKeyboard">
    <w:name w:val="HTML Keyboard"/>
    <w:basedOn w:val="DefaultParagraphFont"/>
    <w:qFormat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qFormat/>
    <w:rPr>
      <w:rFonts w:ascii="Courier New" w:hAnsi="Courier New" w:cs="Courier New"/>
    </w:rPr>
  </w:style>
  <w:style w:type="character" w:styleId="HTMLSample">
    <w:name w:val="HTML Sample"/>
    <w:basedOn w:val="DefaultParagraphFont"/>
    <w:qFormat/>
    <w:rPr>
      <w:rFonts w:ascii="Courier New" w:hAnsi="Courier New" w:cs="Courier New"/>
    </w:rPr>
  </w:style>
  <w:style w:type="character" w:styleId="HTMLTypewriter">
    <w:name w:val="HTML Typewriter"/>
    <w:basedOn w:val="DefaultParagraphFont"/>
    <w:qFormat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qFormat/>
    <w:rPr>
      <w:i/>
      <w:iCs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Index1">
    <w:name w:val="index 1"/>
    <w:basedOn w:val="Normal"/>
    <w:next w:val="Normal"/>
    <w:qFormat/>
  </w:style>
  <w:style w:type="paragraph" w:styleId="Index2">
    <w:name w:val="index 2"/>
    <w:basedOn w:val="Normal"/>
    <w:next w:val="Normal"/>
    <w:qFormat/>
    <w:pPr>
      <w:ind w:leftChars="200" w:left="200"/>
    </w:pPr>
  </w:style>
  <w:style w:type="paragraph" w:styleId="Index3">
    <w:name w:val="index 3"/>
    <w:basedOn w:val="Normal"/>
    <w:next w:val="Normal"/>
    <w:qFormat/>
    <w:pPr>
      <w:ind w:leftChars="400" w:left="400"/>
    </w:pPr>
  </w:style>
  <w:style w:type="paragraph" w:styleId="Index4">
    <w:name w:val="index 4"/>
    <w:basedOn w:val="Normal"/>
    <w:next w:val="Normal"/>
    <w:qFormat/>
    <w:pPr>
      <w:ind w:leftChars="600" w:left="600"/>
    </w:pPr>
  </w:style>
  <w:style w:type="paragraph" w:styleId="Index5">
    <w:name w:val="index 5"/>
    <w:basedOn w:val="Normal"/>
    <w:next w:val="Normal"/>
    <w:qFormat/>
    <w:pPr>
      <w:ind w:leftChars="800" w:left="800"/>
    </w:pPr>
  </w:style>
  <w:style w:type="paragraph" w:styleId="Index6">
    <w:name w:val="index 6"/>
    <w:basedOn w:val="Normal"/>
    <w:next w:val="Normal"/>
    <w:qFormat/>
    <w:pPr>
      <w:ind w:leftChars="1000" w:left="1000"/>
    </w:pPr>
  </w:style>
  <w:style w:type="paragraph" w:styleId="Index7">
    <w:name w:val="index 7"/>
    <w:basedOn w:val="Normal"/>
    <w:next w:val="Normal"/>
    <w:qFormat/>
    <w:pPr>
      <w:ind w:leftChars="1200" w:left="1200"/>
    </w:pPr>
  </w:style>
  <w:style w:type="paragraph" w:styleId="Index8">
    <w:name w:val="index 8"/>
    <w:basedOn w:val="Normal"/>
    <w:next w:val="Normal"/>
    <w:qFormat/>
    <w:pPr>
      <w:ind w:leftChars="1400" w:left="1400"/>
    </w:pPr>
  </w:style>
  <w:style w:type="paragraph" w:styleId="Index9">
    <w:name w:val="index 9"/>
    <w:basedOn w:val="Normal"/>
    <w:next w:val="Normal"/>
    <w:qFormat/>
    <w:pPr>
      <w:ind w:leftChars="1600" w:left="1600"/>
    </w:pPr>
  </w:style>
  <w:style w:type="paragraph" w:styleId="IndexHeading">
    <w:name w:val="index heading"/>
    <w:basedOn w:val="Normal"/>
    <w:next w:val="Index1"/>
    <w:qFormat/>
    <w:rPr>
      <w:rFonts w:ascii="Arial" w:hAnsi="Arial" w:cs="Arial"/>
      <w:b/>
      <w:bCs/>
    </w:rPr>
  </w:style>
  <w:style w:type="character" w:styleId="LineNumber">
    <w:name w:val="line number"/>
    <w:basedOn w:val="DefaultParagraphFont"/>
    <w:qFormat/>
  </w:style>
  <w:style w:type="paragraph" w:styleId="List">
    <w:name w:val="List"/>
    <w:basedOn w:val="Normal"/>
    <w:qFormat/>
    <w:pPr>
      <w:ind w:left="200" w:hangingChars="200" w:hanging="200"/>
    </w:pPr>
  </w:style>
  <w:style w:type="paragraph" w:styleId="List2">
    <w:name w:val="List 2"/>
    <w:basedOn w:val="Normal"/>
    <w:qFormat/>
    <w:pPr>
      <w:ind w:leftChars="200" w:left="100" w:hangingChars="200" w:hanging="200"/>
    </w:pPr>
  </w:style>
  <w:style w:type="paragraph" w:styleId="List3">
    <w:name w:val="List 3"/>
    <w:basedOn w:val="Normal"/>
    <w:qFormat/>
    <w:pPr>
      <w:ind w:leftChars="400" w:left="100" w:hangingChars="200" w:hanging="200"/>
    </w:pPr>
  </w:style>
  <w:style w:type="paragraph" w:styleId="List4">
    <w:name w:val="List 4"/>
    <w:basedOn w:val="Normal"/>
    <w:qFormat/>
    <w:pPr>
      <w:ind w:leftChars="600" w:left="100" w:hangingChars="200" w:hanging="200"/>
    </w:pPr>
  </w:style>
  <w:style w:type="paragraph" w:styleId="List5">
    <w:name w:val="List 5"/>
    <w:basedOn w:val="Normal"/>
    <w:qFormat/>
    <w:pPr>
      <w:ind w:leftChars="800" w:left="100" w:hangingChars="200" w:hanging="200"/>
    </w:pPr>
  </w:style>
  <w:style w:type="paragraph" w:styleId="ListBullet">
    <w:name w:val="List Bullet"/>
    <w:basedOn w:val="Normal"/>
    <w:qFormat/>
    <w:pPr>
      <w:numPr>
        <w:numId w:val="1"/>
      </w:numPr>
    </w:pPr>
  </w:style>
  <w:style w:type="paragraph" w:styleId="ListBullet2">
    <w:name w:val="List Bullet 2"/>
    <w:basedOn w:val="Normal"/>
    <w:qFormat/>
    <w:pPr>
      <w:numPr>
        <w:numId w:val="2"/>
      </w:numPr>
    </w:pPr>
  </w:style>
  <w:style w:type="paragraph" w:styleId="ListBullet3">
    <w:name w:val="List Bullet 3"/>
    <w:basedOn w:val="Normal"/>
    <w:qFormat/>
    <w:pPr>
      <w:numPr>
        <w:numId w:val="3"/>
      </w:numPr>
    </w:pPr>
  </w:style>
  <w:style w:type="paragraph" w:styleId="ListBullet4">
    <w:name w:val="List Bullet 4"/>
    <w:basedOn w:val="Normal"/>
    <w:qFormat/>
    <w:pPr>
      <w:numPr>
        <w:numId w:val="4"/>
      </w:numPr>
    </w:pPr>
  </w:style>
  <w:style w:type="paragraph" w:styleId="ListBullet5">
    <w:name w:val="List Bullet 5"/>
    <w:basedOn w:val="Normal"/>
    <w:qFormat/>
    <w:pPr>
      <w:numPr>
        <w:numId w:val="5"/>
      </w:numPr>
    </w:pPr>
  </w:style>
  <w:style w:type="paragraph" w:styleId="ListContinue">
    <w:name w:val="List Continue"/>
    <w:basedOn w:val="Normal"/>
    <w:qFormat/>
    <w:pPr>
      <w:spacing w:after="120"/>
      <w:ind w:leftChars="200" w:left="420"/>
    </w:pPr>
  </w:style>
  <w:style w:type="paragraph" w:styleId="ListContinue2">
    <w:name w:val="List Continue 2"/>
    <w:basedOn w:val="Normal"/>
    <w:qFormat/>
    <w:pPr>
      <w:spacing w:after="120"/>
      <w:ind w:leftChars="400" w:left="840"/>
    </w:pPr>
  </w:style>
  <w:style w:type="paragraph" w:styleId="ListContinue3">
    <w:name w:val="List Continue 3"/>
    <w:basedOn w:val="Normal"/>
    <w:qFormat/>
    <w:pPr>
      <w:spacing w:after="120"/>
      <w:ind w:leftChars="600" w:left="1260"/>
    </w:pPr>
  </w:style>
  <w:style w:type="paragraph" w:styleId="ListContinue4">
    <w:name w:val="List Continue 4"/>
    <w:basedOn w:val="Normal"/>
    <w:qFormat/>
    <w:pPr>
      <w:spacing w:after="120"/>
      <w:ind w:leftChars="800" w:left="1680"/>
    </w:pPr>
  </w:style>
  <w:style w:type="paragraph" w:styleId="ListContinue5">
    <w:name w:val="List Continue 5"/>
    <w:basedOn w:val="Normal"/>
    <w:qFormat/>
    <w:pPr>
      <w:spacing w:after="120"/>
      <w:ind w:leftChars="1000" w:left="2100"/>
    </w:pPr>
  </w:style>
  <w:style w:type="paragraph" w:styleId="ListNumber">
    <w:name w:val="List Number"/>
    <w:basedOn w:val="Normal"/>
    <w:qFormat/>
    <w:pPr>
      <w:numPr>
        <w:numId w:val="6"/>
      </w:numPr>
    </w:pPr>
  </w:style>
  <w:style w:type="paragraph" w:styleId="ListNumber2">
    <w:name w:val="List Number 2"/>
    <w:basedOn w:val="Normal"/>
    <w:qFormat/>
    <w:pPr>
      <w:numPr>
        <w:numId w:val="7"/>
      </w:numPr>
    </w:pPr>
  </w:style>
  <w:style w:type="paragraph" w:styleId="ListNumber3">
    <w:name w:val="List Number 3"/>
    <w:basedOn w:val="Normal"/>
    <w:qFormat/>
    <w:pPr>
      <w:numPr>
        <w:numId w:val="8"/>
      </w:numPr>
    </w:pPr>
  </w:style>
  <w:style w:type="paragraph" w:styleId="ListNumber4">
    <w:name w:val="List Number 4"/>
    <w:basedOn w:val="Normal"/>
    <w:qFormat/>
    <w:pPr>
      <w:numPr>
        <w:numId w:val="9"/>
      </w:numPr>
    </w:pPr>
  </w:style>
  <w:style w:type="paragraph" w:styleId="ListNumber5">
    <w:name w:val="List Number 5"/>
    <w:basedOn w:val="Normal"/>
    <w:qFormat/>
    <w:pPr>
      <w:numPr>
        <w:numId w:val="10"/>
      </w:numPr>
    </w:pPr>
  </w:style>
  <w:style w:type="paragraph" w:styleId="MacroText">
    <w:name w:val="macro"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line="250" w:lineRule="auto"/>
      <w:ind w:right="720"/>
    </w:pPr>
    <w:rPr>
      <w:rFonts w:ascii="Courier New" w:eastAsiaTheme="minorEastAsia" w:hAnsi="Courier New" w:cs="Courier New"/>
      <w:kern w:val="2"/>
      <w:sz w:val="24"/>
      <w:szCs w:val="24"/>
      <w:lang w:eastAsia="zh-CN"/>
    </w:rPr>
  </w:style>
  <w:style w:type="paragraph" w:styleId="MessageHeader">
    <w:name w:val="Message Header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qFormat/>
    <w:rPr>
      <w:sz w:val="24"/>
      <w:szCs w:val="24"/>
    </w:rPr>
  </w:style>
  <w:style w:type="paragraph" w:styleId="NormalIndent">
    <w:name w:val="Normal Indent"/>
    <w:basedOn w:val="Normal"/>
    <w:qFormat/>
    <w:pPr>
      <w:ind w:firstLineChars="200" w:firstLine="420"/>
    </w:pPr>
  </w:style>
  <w:style w:type="paragraph" w:styleId="NoteHeading">
    <w:name w:val="Note Heading"/>
    <w:basedOn w:val="Normal"/>
    <w:next w:val="Normal"/>
    <w:qFormat/>
    <w:pPr>
      <w:jc w:val="center"/>
    </w:pPr>
  </w:style>
  <w:style w:type="character" w:styleId="PageNumber">
    <w:name w:val="page number"/>
    <w:basedOn w:val="DefaultParagraphFont"/>
    <w:qFormat/>
  </w:style>
  <w:style w:type="paragraph" w:styleId="PlainText">
    <w:name w:val="Plain Text"/>
    <w:basedOn w:val="Normal"/>
    <w:qFormat/>
    <w:rPr>
      <w:rFonts w:ascii="SimSun" w:hAnsi="Courier New" w:cs="Courier New"/>
      <w:szCs w:val="21"/>
    </w:rPr>
  </w:style>
  <w:style w:type="paragraph" w:styleId="Salutation">
    <w:name w:val="Salutation"/>
    <w:basedOn w:val="Normal"/>
    <w:next w:val="Normal"/>
    <w:qFormat/>
  </w:style>
  <w:style w:type="paragraph" w:styleId="Signature">
    <w:name w:val="Signature"/>
    <w:basedOn w:val="Normal"/>
    <w:qFormat/>
    <w:pPr>
      <w:ind w:leftChars="2100" w:left="100"/>
    </w:pPr>
  </w:style>
  <w:style w:type="character" w:styleId="Strong">
    <w:name w:val="Strong"/>
    <w:basedOn w:val="DefaultParagraphFont"/>
    <w:qFormat/>
    <w:rPr>
      <w:b/>
      <w:bCs/>
    </w:rPr>
  </w:style>
  <w:style w:type="paragraph" w:styleId="Subtitle">
    <w:name w:val="Subtitle"/>
    <w:basedOn w:val="Normal"/>
    <w:qFormat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3Deffects1">
    <w:name w:val="Table 3D effects 1"/>
    <w:basedOn w:val="TableNormal"/>
    <w:qFormat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bottom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qFormat/>
    <w:pPr>
      <w:widowControl w:val="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qFormat/>
    <w:pPr>
      <w:widowControl w:val="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qFormat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qFormat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qFormat/>
    <w:pPr>
      <w:widowControl w:val="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1">
    <w:name w:val="Table Colorful 1"/>
    <w:basedOn w:val="TableNormal"/>
    <w:qFormat/>
    <w:pPr>
      <w:widowControl w:val="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qFormat/>
    <w:pPr>
      <w:widowControl w:val="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qFormat/>
    <w:pPr>
      <w:widowControl w:val="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qFormat/>
    <w:pPr>
      <w:widowControl w:val="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left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qFormat/>
    <w:pPr>
      <w:widowControl w:val="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qFormat/>
    <w:pPr>
      <w:widowControl w:val="0"/>
      <w:jc w:val="both"/>
    </w:pPr>
    <w:rPr>
      <w:b/>
      <w:bCs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qFormat/>
    <w:pPr>
      <w:widowControl w:val="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qFormat/>
    <w:pPr>
      <w:widowControl w:val="0"/>
      <w:jc w:val="both"/>
    </w:pPr>
    <w:tblPr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qFormat/>
    <w:pPr>
      <w:widowControl w:val="0"/>
      <w:jc w:val="both"/>
    </w:pPr>
    <w:tblPr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qFormat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2">
    <w:name w:val="Table Grid 2"/>
    <w:basedOn w:val="TableNormal"/>
    <w:qFormat/>
    <w:pPr>
      <w:widowControl w:val="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4">
    <w:name w:val="Table Grid 4"/>
    <w:basedOn w:val="TableNormal"/>
    <w:qFormat/>
    <w:pPr>
      <w:widowControl w:val="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qFormat/>
    <w:pPr>
      <w:widowControl w:val="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qFormat/>
    <w:pPr>
      <w:widowControl w:val="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qFormat/>
    <w:pPr>
      <w:widowControl w:val="0"/>
      <w:jc w:val="both"/>
    </w:pPr>
    <w:tblPr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left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qFormat/>
    <w:pPr>
      <w:widowControl w:val="0"/>
      <w:jc w:val="both"/>
    </w:pPr>
    <w:tblPr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qFormat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List7">
    <w:name w:val="Table List 7"/>
    <w:basedOn w:val="TableNormal"/>
    <w:qFormat/>
    <w:pPr>
      <w:widowControl w:val="0"/>
      <w:jc w:val="both"/>
    </w:pPr>
    <w:tblPr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left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left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paragraph" w:styleId="TableofAuthorities">
    <w:name w:val="table of authorities"/>
    <w:basedOn w:val="Normal"/>
    <w:next w:val="Normal"/>
    <w:qFormat/>
    <w:pPr>
      <w:ind w:leftChars="200" w:left="420"/>
    </w:pPr>
  </w:style>
  <w:style w:type="paragraph" w:styleId="TableofFigures">
    <w:name w:val="table of figures"/>
    <w:basedOn w:val="Normal"/>
    <w:next w:val="Normal"/>
    <w:qFormat/>
    <w:pPr>
      <w:ind w:leftChars="200" w:left="200" w:hangingChars="200" w:hanging="200"/>
    </w:pPr>
  </w:style>
  <w:style w:type="table" w:styleId="TableProfessional">
    <w:name w:val="Table Professional"/>
    <w:basedOn w:val="TableNormal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qFormat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left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qFormat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qFormat/>
    <w:pPr>
      <w:widowControl w:val="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left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qFormat/>
    <w:pPr>
      <w:widowControl w:val="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Theme">
    <w:name w:val="Table Theme"/>
    <w:basedOn w:val="TableNormal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qFormat/>
    <w:pPr>
      <w:widowControl w:val="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qFormat/>
    <w:pPr>
      <w:widowControl w:val="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qFormat/>
    <w:pPr>
      <w:widowControl w:val="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TOAHeading">
    <w:name w:val="toa heading"/>
    <w:basedOn w:val="Normal"/>
    <w:next w:val="Normal"/>
    <w:qFormat/>
    <w:pPr>
      <w:spacing w:before="120"/>
    </w:pPr>
    <w:rPr>
      <w:rFonts w:ascii="Arial" w:hAnsi="Arial" w:cs="Arial"/>
      <w:sz w:val="24"/>
      <w:szCs w:val="24"/>
    </w:rPr>
  </w:style>
  <w:style w:type="paragraph" w:styleId="TOC1">
    <w:name w:val="toc 1"/>
    <w:basedOn w:val="Normal"/>
    <w:next w:val="Normal"/>
    <w:qFormat/>
  </w:style>
  <w:style w:type="paragraph" w:styleId="TOC2">
    <w:name w:val="toc 2"/>
    <w:basedOn w:val="Normal"/>
    <w:next w:val="Normal"/>
    <w:qFormat/>
    <w:pPr>
      <w:ind w:leftChars="200" w:left="420"/>
    </w:pPr>
  </w:style>
  <w:style w:type="paragraph" w:styleId="TOC3">
    <w:name w:val="toc 3"/>
    <w:basedOn w:val="Normal"/>
    <w:next w:val="Normal"/>
    <w:qFormat/>
    <w:pPr>
      <w:ind w:leftChars="400" w:left="840"/>
    </w:pPr>
  </w:style>
  <w:style w:type="paragraph" w:styleId="TOC4">
    <w:name w:val="toc 4"/>
    <w:basedOn w:val="Normal"/>
    <w:next w:val="Normal"/>
    <w:qFormat/>
    <w:pPr>
      <w:ind w:leftChars="600" w:left="1260"/>
    </w:pPr>
  </w:style>
  <w:style w:type="paragraph" w:styleId="TOC5">
    <w:name w:val="toc 5"/>
    <w:basedOn w:val="Normal"/>
    <w:next w:val="Normal"/>
    <w:qFormat/>
    <w:pPr>
      <w:ind w:leftChars="800" w:left="1680"/>
    </w:pPr>
  </w:style>
  <w:style w:type="paragraph" w:styleId="TOC6">
    <w:name w:val="toc 6"/>
    <w:basedOn w:val="Normal"/>
    <w:next w:val="Normal"/>
    <w:qFormat/>
    <w:pPr>
      <w:ind w:leftChars="1000" w:left="2100"/>
    </w:pPr>
  </w:style>
  <w:style w:type="paragraph" w:styleId="TOC7">
    <w:name w:val="toc 7"/>
    <w:basedOn w:val="Normal"/>
    <w:next w:val="Normal"/>
    <w:qFormat/>
    <w:pPr>
      <w:ind w:leftChars="1200" w:left="2520"/>
    </w:pPr>
  </w:style>
  <w:style w:type="paragraph" w:styleId="TOC8">
    <w:name w:val="toc 8"/>
    <w:basedOn w:val="Normal"/>
    <w:next w:val="Normal"/>
    <w:qFormat/>
    <w:pPr>
      <w:ind w:leftChars="1400" w:left="2940"/>
    </w:pPr>
  </w:style>
  <w:style w:type="paragraph" w:styleId="TOC9">
    <w:name w:val="toc 9"/>
    <w:basedOn w:val="Normal"/>
    <w:next w:val="Normal"/>
    <w:qFormat/>
    <w:pPr>
      <w:ind w:leftChars="1600" w:left="3360"/>
    </w:pPr>
  </w:style>
  <w:style w:type="table" w:styleId="LightShading">
    <w:name w:val="Light Shading"/>
    <w:basedOn w:val="TableNormal"/>
    <w:uiPriority w:val="60"/>
    <w:qFormat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qFormat/>
    <w:rPr>
      <w:color w:val="365F91"/>
    </w:rPr>
    <w:tblPr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qFormat/>
    <w:rPr>
      <w:color w:val="943634"/>
    </w:rPr>
    <w:tblPr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qFormat/>
    <w:rPr>
      <w:color w:val="76923C"/>
    </w:rPr>
    <w:tblPr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qFormat/>
    <w:rPr>
      <w:color w:val="5F497A"/>
    </w:rPr>
    <w:tblPr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qFormat/>
    <w:rPr>
      <w:color w:val="31849B"/>
    </w:rPr>
    <w:tblPr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qFormat/>
    <w:rPr>
      <w:color w:val="E36C0A"/>
    </w:rPr>
    <w:tblPr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">
    <w:name w:val="Light List"/>
    <w:basedOn w:val="TableNormal"/>
    <w:uiPriority w:val="61"/>
    <w:qFormat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qFormat/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qFormat/>
    <w:tblPr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qFormat/>
    <w:tblPr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qFormat/>
    <w:tblPr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qFormat/>
    <w:tblPr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qFormat/>
    <w:tblPr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Grid">
    <w:name w:val="Light Grid"/>
    <w:basedOn w:val="TableNormal"/>
    <w:uiPriority w:val="62"/>
    <w:qFormat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000000"/>
          <w:left w:val="single" w:sz="1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</w:tcPr>
    </w:tblStylePr>
  </w:style>
  <w:style w:type="table" w:styleId="LightGrid-Accent1">
    <w:name w:val="Light Grid Accent 1"/>
    <w:basedOn w:val="TableNormal"/>
    <w:uiPriority w:val="62"/>
    <w:qFormat/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F81BD"/>
          <w:left w:val="single" w:sz="1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</w:tcPr>
    </w:tblStylePr>
  </w:style>
  <w:style w:type="table" w:styleId="LightGrid-Accent2">
    <w:name w:val="Light Grid Accent 2"/>
    <w:basedOn w:val="TableNormal"/>
    <w:uiPriority w:val="62"/>
    <w:qFormat/>
    <w:tblPr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C0504D"/>
          <w:left w:val="single" w:sz="1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</w:tcPr>
    </w:tblStylePr>
  </w:style>
  <w:style w:type="table" w:styleId="LightGrid-Accent3">
    <w:name w:val="Light Grid Accent 3"/>
    <w:basedOn w:val="TableNormal"/>
    <w:uiPriority w:val="62"/>
    <w:qFormat/>
    <w:tblPr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9BBB59"/>
          <w:left w:val="single" w:sz="1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</w:tcPr>
    </w:tblStylePr>
  </w:style>
  <w:style w:type="table" w:styleId="LightGrid-Accent4">
    <w:name w:val="Light Grid Accent 4"/>
    <w:basedOn w:val="TableNormal"/>
    <w:uiPriority w:val="62"/>
    <w:qFormat/>
    <w:tblPr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8064A2"/>
          <w:left w:val="single" w:sz="1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</w:tcPr>
    </w:tblStylePr>
  </w:style>
  <w:style w:type="table" w:styleId="LightGrid-Accent5">
    <w:name w:val="Light Grid Accent 5"/>
    <w:basedOn w:val="TableNormal"/>
    <w:uiPriority w:val="62"/>
    <w:qFormat/>
    <w:tblPr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BACC6"/>
          <w:left w:val="single" w:sz="1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table" w:styleId="LightGrid-Accent6">
    <w:name w:val="Light Grid Accent 6"/>
    <w:basedOn w:val="TableNormal"/>
    <w:uiPriority w:val="62"/>
    <w:qFormat/>
    <w:tblPr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F79646"/>
          <w:left w:val="single" w:sz="1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</w:tcPr>
    </w:tblStylePr>
  </w:style>
  <w:style w:type="table" w:styleId="MediumShading1">
    <w:name w:val="Medium Shading 1"/>
    <w:basedOn w:val="TableNormal"/>
    <w:uiPriority w:val="63"/>
    <w:qFormat/>
    <w:tblPr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qFormat/>
    <w:tblPr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qFormat/>
    <w:tblPr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qFormat/>
    <w:tblPr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qFormat/>
    <w:tblPr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qFormat/>
    <w:tblPr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qFormat/>
    <w:tblPr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qFormat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qFormat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qFormat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qFormat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qFormat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qFormat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qFormat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qFormat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qFormat/>
    <w:rPr>
      <w:color w:val="000000"/>
    </w:rPr>
    <w:tblPr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qFormat/>
    <w:rPr>
      <w:color w:val="000000"/>
    </w:rPr>
    <w:tblPr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qFormat/>
    <w:rPr>
      <w:color w:val="000000"/>
    </w:rPr>
    <w:tblPr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qFormat/>
    <w:rPr>
      <w:color w:val="000000"/>
    </w:rPr>
    <w:tblPr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qFormat/>
    <w:rPr>
      <w:color w:val="000000"/>
    </w:rPr>
    <w:tblPr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qFormat/>
    <w:rPr>
      <w:color w:val="000000"/>
    </w:rPr>
    <w:tblPr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qFormat/>
    <w:tblPr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qFormat/>
    <w:tblPr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qFormat/>
    <w:tblPr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qFormat/>
    <w:tblPr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qFormat/>
    <w:tblPr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qFormat/>
    <w:tblPr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qFormat/>
    <w:tblPr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qFormat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qFormat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qFormat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qFormat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qFormat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qFormat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qFormat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table" w:styleId="DarkList">
    <w:name w:val="Dark List"/>
    <w:basedOn w:val="TableNormal"/>
    <w:uiPriority w:val="70"/>
    <w:qFormat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qFormat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qFormat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qFormat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qFormat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qFormat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qFormat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Shading">
    <w:name w:val="Colorful Shading"/>
    <w:basedOn w:val="TableNormal"/>
    <w:uiPriority w:val="71"/>
    <w:qFormat/>
    <w:rPr>
      <w:color w:val="000000"/>
    </w:rPr>
    <w:tblPr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qFormat/>
    <w:rPr>
      <w:color w:val="000000"/>
    </w:rPr>
    <w:tblPr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qFormat/>
    <w:rPr>
      <w:color w:val="000000"/>
    </w:rPr>
    <w:tblPr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qFormat/>
    <w:rPr>
      <w:color w:val="000000"/>
    </w:rPr>
    <w:tblPr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qFormat/>
    <w:rPr>
      <w:color w:val="000000"/>
    </w:rPr>
    <w:tblPr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qFormat/>
    <w:rPr>
      <w:color w:val="000000"/>
    </w:rPr>
    <w:tblPr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qFormat/>
    <w:rPr>
      <w:color w:val="000000"/>
    </w:rPr>
    <w:tblPr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">
    <w:name w:val="Colorful List"/>
    <w:basedOn w:val="TableNormal"/>
    <w:uiPriority w:val="72"/>
    <w:qFormat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qFormat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qFormat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qFormat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qFormat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qFormat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qFormat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Grid">
    <w:name w:val="Colorful Grid"/>
    <w:basedOn w:val="TableNormal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ListParagraph">
    <w:name w:val="List Paragraph"/>
    <w:basedOn w:val="Normal"/>
    <w:uiPriority w:val="34"/>
    <w:qFormat/>
    <w:rsid w:val="00AE232D"/>
    <w:pPr>
      <w:spacing w:line="240" w:lineRule="auto"/>
      <w:ind w:left="720" w:right="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E232D"/>
    <w:rPr>
      <w:rFonts w:asciiTheme="minorHAnsi" w:eastAsiaTheme="minorEastAsia" w:hAnsiTheme="minorHAnsi" w:cstheme="minorBid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12</Pages>
  <Words>2342</Words>
  <Characters>13355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Maina</dc:creator>
  <cp:lastModifiedBy>Administrator</cp:lastModifiedBy>
  <cp:revision>2</cp:revision>
  <dcterms:created xsi:type="dcterms:W3CDTF">2021-09-30T12:53:00Z</dcterms:created>
  <dcterms:modified xsi:type="dcterms:W3CDTF">2022-08-03T08:05:00Z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98D2FE9E89D745288CA912150FF04918</vt:lpwstr>
  </property>
</Properties>
</file>