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7C" w:rsidRDefault="0009486D" w:rsidP="00E236CC">
      <w:pPr>
        <w:spacing w:line="240" w:lineRule="auto"/>
        <w:ind w:right="-4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MINCKS GROUP OF SCHOOLS</w:t>
      </w:r>
    </w:p>
    <w:p w:rsidR="00E9587C" w:rsidRDefault="0009486D" w:rsidP="00E236CC">
      <w:pPr>
        <w:spacing w:line="240" w:lineRule="auto"/>
        <w:ind w:right="-4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COMPUTER STUDIES</w:t>
      </w:r>
    </w:p>
    <w:p w:rsidR="00E9587C" w:rsidRDefault="0009486D" w:rsidP="00E236CC">
      <w:pPr>
        <w:spacing w:line="240" w:lineRule="auto"/>
        <w:ind w:right="-4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FORM 4 </w:t>
      </w:r>
    </w:p>
    <w:p w:rsidR="00E9587C" w:rsidRDefault="0009486D" w:rsidP="00E236CC">
      <w:pPr>
        <w:spacing w:line="240" w:lineRule="auto"/>
        <w:ind w:right="-4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PAPER 1</w:t>
      </w:r>
    </w:p>
    <w:p w:rsidR="00E9587C" w:rsidRDefault="0009486D" w:rsidP="00E236CC">
      <w:pPr>
        <w:spacing w:line="240" w:lineRule="auto"/>
        <w:ind w:right="-49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MARKING SCHEME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 the term artificial intelligence.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Depicting human like behaviour.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 three roles of a system analyst.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the current manual </w:t>
      </w:r>
      <w:r>
        <w:rPr>
          <w:rFonts w:ascii="Times New Roman" w:hAnsi="Times New Roman" w:cs="Times New Roman"/>
          <w:sz w:val="24"/>
          <w:szCs w:val="24"/>
        </w:rPr>
        <w:t>system</w:t>
      </w:r>
    </w:p>
    <w:p w:rsidR="00E9587C" w:rsidRDefault="0009486D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programmers to construct and test the system.</w:t>
      </w:r>
    </w:p>
    <w:p w:rsidR="00E9587C" w:rsidRDefault="0009486D">
      <w:pPr>
        <w:numPr>
          <w:ilvl w:val="0"/>
          <w:numId w:val="1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Co-ordinating training of users of the new system.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Outline three ways which IEBC will use technology to ensure free and fair elections.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1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metrics</w:t>
      </w:r>
    </w:p>
    <w:p w:rsidR="00E9587C" w:rsidRDefault="0009486D">
      <w:pPr>
        <w:numPr>
          <w:ilvl w:val="0"/>
          <w:numId w:val="1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password to </w:t>
      </w:r>
      <w:r>
        <w:rPr>
          <w:rFonts w:ascii="Times New Roman" w:hAnsi="Times New Roman" w:cs="Times New Roman"/>
          <w:sz w:val="24"/>
          <w:szCs w:val="24"/>
        </w:rPr>
        <w:t>access servers</w:t>
      </w:r>
    </w:p>
    <w:p w:rsidR="00E9587C" w:rsidRDefault="0009486D">
      <w:pPr>
        <w:numPr>
          <w:ilvl w:val="0"/>
          <w:numId w:val="1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access privileges.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Write the following acronyms in full.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numPr>
          <w:ilvl w:val="0"/>
          <w:numId w:val="1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WIFI - wireless fidelity</w:t>
      </w:r>
    </w:p>
    <w:p w:rsidR="00E9587C" w:rsidRDefault="0009486D">
      <w:pPr>
        <w:numPr>
          <w:ilvl w:val="0"/>
          <w:numId w:val="1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HDMI - High Definition Multimedia Interface.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a) List two reasons why USB interface has become popular than other types 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numPr>
          <w:ilvl w:val="0"/>
          <w:numId w:val="1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</w:t>
      </w:r>
      <w:r>
        <w:rPr>
          <w:rFonts w:ascii="Times New Roman" w:hAnsi="Times New Roman" w:cs="Times New Roman"/>
          <w:sz w:val="24"/>
          <w:szCs w:val="24"/>
        </w:rPr>
        <w:t>bility</w:t>
      </w:r>
    </w:p>
    <w:p w:rsidR="00E9587C" w:rsidRDefault="0009486D">
      <w:pPr>
        <w:numPr>
          <w:ilvl w:val="0"/>
          <w:numId w:val="1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Compatibility</w:t>
      </w:r>
    </w:p>
    <w:p w:rsidR="00E9587C" w:rsidRDefault="0009486D">
      <w:pPr>
        <w:numPr>
          <w:ilvl w:val="0"/>
          <w:numId w:val="1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connect more than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Give three disadvantages of using serial file organization.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Cumbersome to search for specific record</w:t>
      </w:r>
    </w:p>
    <w:p w:rsidR="00E9587C" w:rsidRDefault="0009486D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Wastage of space</w:t>
      </w:r>
    </w:p>
    <w:p w:rsidR="00E9587C" w:rsidRDefault="0009486D">
      <w:pPr>
        <w:numPr>
          <w:ilvl w:val="0"/>
          <w:numId w:val="1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support modern high speed requirements.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Name three common types of malic</w:t>
      </w:r>
      <w:r>
        <w:rPr>
          <w:rFonts w:ascii="Times New Roman" w:hAnsi="Times New Roman" w:cs="Times New Roman"/>
          <w:b/>
          <w:bCs/>
          <w:sz w:val="24"/>
          <w:szCs w:val="24"/>
        </w:rPr>
        <w:t>ious programs that are harmful to computers.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</w:t>
      </w:r>
    </w:p>
    <w:p w:rsidR="00E9587C" w:rsidRDefault="0009486D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</w:t>
      </w:r>
    </w:p>
    <w:p w:rsidR="00E9587C" w:rsidRDefault="0009486D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doors</w:t>
      </w:r>
    </w:p>
    <w:p w:rsidR="00E9587C" w:rsidRDefault="0009486D">
      <w:pPr>
        <w:numPr>
          <w:ilvl w:val="0"/>
          <w:numId w:val="17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 horse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Define the term dead lock as used in operating systems.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situation where a particular job holds a requested resource and refuses to release it yet it is </w:t>
      </w:r>
      <w:r>
        <w:rPr>
          <w:rFonts w:ascii="Times New Roman" w:hAnsi="Times New Roman" w:cs="Times New Roman"/>
          <w:sz w:val="24"/>
          <w:szCs w:val="24"/>
        </w:rPr>
        <w:t>requesting for another resource.</w:t>
      </w:r>
    </w:p>
    <w:p w:rsidR="00E236CC" w:rsidRDefault="00E236CC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Give any three categories of functions that are available in ms-excel.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18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functions</w:t>
      </w:r>
    </w:p>
    <w:p w:rsidR="00E9587C" w:rsidRDefault="0009486D">
      <w:pPr>
        <w:numPr>
          <w:ilvl w:val="0"/>
          <w:numId w:val="18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</w:t>
      </w:r>
    </w:p>
    <w:p w:rsidR="00E9587C" w:rsidRDefault="0009486D">
      <w:pPr>
        <w:numPr>
          <w:ilvl w:val="0"/>
          <w:numId w:val="18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</w:t>
      </w:r>
    </w:p>
    <w:p w:rsidR="00E9587C" w:rsidRDefault="0009486D">
      <w:pPr>
        <w:numPr>
          <w:ilvl w:val="0"/>
          <w:numId w:val="18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&amp; time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Differentiate between count and count if functions as used in ms-excel.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-</w:t>
      </w:r>
      <w:r>
        <w:rPr>
          <w:rFonts w:ascii="Times New Roman" w:hAnsi="Times New Roman" w:cs="Times New Roman"/>
          <w:sz w:val="24"/>
          <w:szCs w:val="24"/>
        </w:rPr>
        <w:t xml:space="preserve"> Counts  cells with values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if - conditionally counts cells with values.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Explain why liquid based and powder based fire extinguisher are discouraged in a computer laboratory.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Liquid - cause corrosion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short circuit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Powder - clogg</w:t>
      </w:r>
      <w:r>
        <w:rPr>
          <w:rFonts w:ascii="Times New Roman" w:hAnsi="Times New Roman" w:cs="Times New Roman"/>
          <w:sz w:val="24"/>
          <w:szCs w:val="24"/>
        </w:rPr>
        <w:t>ing of computer movable parts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Explain the following terms as used in computer crimes.</w:t>
      </w:r>
    </w:p>
    <w:p w:rsidR="00E9587C" w:rsidRDefault="0009486D">
      <w:pPr>
        <w:numPr>
          <w:ilvl w:val="0"/>
          <w:numId w:val="19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Piracy - illegal copying</w:t>
      </w:r>
    </w:p>
    <w:p w:rsidR="00E9587C" w:rsidRDefault="0009486D">
      <w:pPr>
        <w:numPr>
          <w:ilvl w:val="0"/>
          <w:numId w:val="19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espionage - spying on a competitor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 three advantages of using fibre optic cables in networking.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Immunize to EMI and </w:t>
      </w:r>
      <w:r>
        <w:rPr>
          <w:rFonts w:ascii="Times New Roman" w:hAnsi="Times New Roman" w:cs="Times New Roman"/>
          <w:sz w:val="24"/>
          <w:szCs w:val="24"/>
        </w:rPr>
        <w:t>eaves dropping</w:t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</w:t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high bandwidth</w:t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backbone because they do not suffer from low attenuation</w:t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for use in highly flammable systems.</w:t>
      </w:r>
    </w:p>
    <w:p w:rsidR="00E9587C" w:rsidRDefault="0009486D">
      <w:pPr>
        <w:numPr>
          <w:ilvl w:val="0"/>
          <w:numId w:val="20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and lighter than copper.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Explain any two database models.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E9587C" w:rsidRDefault="0009486D">
      <w:pPr>
        <w:numPr>
          <w:ilvl w:val="0"/>
          <w:numId w:val="2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- records</w:t>
      </w:r>
      <w:r>
        <w:rPr>
          <w:rFonts w:ascii="Times New Roman" w:hAnsi="Times New Roman" w:cs="Times New Roman"/>
          <w:sz w:val="24"/>
          <w:szCs w:val="24"/>
        </w:rPr>
        <w:t xml:space="preserve"> are stored in tables</w:t>
      </w:r>
    </w:p>
    <w:p w:rsidR="00E9587C" w:rsidRDefault="0009486D">
      <w:pPr>
        <w:numPr>
          <w:ilvl w:val="0"/>
          <w:numId w:val="2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- single path used to access records</w:t>
      </w:r>
    </w:p>
    <w:p w:rsidR="00E9587C" w:rsidRDefault="0009486D">
      <w:pPr>
        <w:numPr>
          <w:ilvl w:val="0"/>
          <w:numId w:val="2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model - several links used to access one record.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a) Give three ways in which ICT can be used to conserve forests.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2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Surveillance</w:t>
      </w:r>
    </w:p>
    <w:p w:rsidR="00E9587C" w:rsidRDefault="0009486D">
      <w:pPr>
        <w:numPr>
          <w:ilvl w:val="0"/>
          <w:numId w:val="2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</w:p>
    <w:p w:rsidR="00E9587C" w:rsidRDefault="0009486D">
      <w:pPr>
        <w:numPr>
          <w:ilvl w:val="0"/>
          <w:numId w:val="22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awareness.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Give th</w:t>
      </w:r>
      <w:r>
        <w:rPr>
          <w:rFonts w:ascii="Times New Roman" w:hAnsi="Times New Roman" w:cs="Times New Roman"/>
          <w:b/>
          <w:bCs/>
          <w:sz w:val="24"/>
          <w:szCs w:val="24"/>
        </w:rPr>
        <w:t>ree factors to consider when selecting ICT related careers.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2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training</w:t>
      </w:r>
    </w:p>
    <w:p w:rsidR="00E9587C" w:rsidRDefault="0009486D">
      <w:pPr>
        <w:numPr>
          <w:ilvl w:val="0"/>
          <w:numId w:val="2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institution</w:t>
      </w:r>
    </w:p>
    <w:p w:rsidR="00E9587C" w:rsidRDefault="0009486D">
      <w:pPr>
        <w:numPr>
          <w:ilvl w:val="0"/>
          <w:numId w:val="2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look and management of the college</w:t>
      </w:r>
    </w:p>
    <w:p w:rsidR="00E9587C" w:rsidRDefault="0009486D">
      <w:pPr>
        <w:numPr>
          <w:ilvl w:val="0"/>
          <w:numId w:val="2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it offers ICT courses recognized</w:t>
      </w:r>
    </w:p>
    <w:p w:rsidR="00E9587C" w:rsidRDefault="0009486D">
      <w:pPr>
        <w:numPr>
          <w:ilvl w:val="0"/>
          <w:numId w:val="2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both locally or internationally.</w:t>
      </w:r>
    </w:p>
    <w:p w:rsidR="00E9587C" w:rsidRDefault="00E9587C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 four sub categories of system software.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E9587C" w:rsidRDefault="0009486D">
      <w:pPr>
        <w:numPr>
          <w:ilvl w:val="0"/>
          <w:numId w:val="2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</w:t>
      </w:r>
    </w:p>
    <w:p w:rsidR="00E9587C" w:rsidRDefault="0009486D">
      <w:pPr>
        <w:numPr>
          <w:ilvl w:val="0"/>
          <w:numId w:val="2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Firmware</w:t>
      </w:r>
    </w:p>
    <w:p w:rsidR="00E9587C" w:rsidRDefault="0009486D">
      <w:pPr>
        <w:numPr>
          <w:ilvl w:val="0"/>
          <w:numId w:val="2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ware</w:t>
      </w:r>
    </w:p>
    <w:p w:rsidR="00E9587C" w:rsidRDefault="0009486D">
      <w:pPr>
        <w:numPr>
          <w:ilvl w:val="0"/>
          <w:numId w:val="2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software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a) List two examples of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numPr>
          <w:ilvl w:val="0"/>
          <w:numId w:val="25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Third generation languages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FORTRAN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COBOL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Basic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Ada</w:t>
      </w:r>
    </w:p>
    <w:p w:rsidR="00E9587C" w:rsidRDefault="0009486D">
      <w:pPr>
        <w:numPr>
          <w:ilvl w:val="0"/>
          <w:numId w:val="25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 oriented programming languag</w:t>
      </w:r>
      <w:r>
        <w:rPr>
          <w:rFonts w:ascii="Times New Roman" w:hAnsi="Times New Roman" w:cs="Times New Roman"/>
          <w:b/>
          <w:bCs/>
          <w:sz w:val="24"/>
          <w:szCs w:val="24"/>
        </w:rPr>
        <w:t>es.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C++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Java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Small talk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b) Differentiate between source code and object code.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numPr>
          <w:ilvl w:val="0"/>
          <w:numId w:val="26"/>
        </w:numPr>
        <w:tabs>
          <w:tab w:val="clear" w:pos="1260"/>
        </w:tabs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code - a program which has not been translated that is in program editor window.</w:t>
      </w:r>
    </w:p>
    <w:p w:rsidR="00E9587C" w:rsidRDefault="0009486D">
      <w:pPr>
        <w:numPr>
          <w:ilvl w:val="0"/>
          <w:numId w:val="2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code is a program that has been translated.</w:t>
      </w:r>
    </w:p>
    <w:p w:rsidR="00E9587C" w:rsidRDefault="0009486D">
      <w:pPr>
        <w:spacing w:line="360" w:lineRule="auto"/>
        <w:ind w:left="720" w:right="-494" w:hangingChars="30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Draw a flow chart that will take two numeric values X and Y .  compare the two numbers to give the following output: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X is more than Y, the program should compute the difference of the two numbers.  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X is less than Y, the program should com</w:t>
      </w:r>
      <w:r>
        <w:rPr>
          <w:rFonts w:ascii="Times New Roman" w:hAnsi="Times New Roman" w:cs="Times New Roman"/>
          <w:b/>
          <w:bCs/>
          <w:sz w:val="24"/>
          <w:szCs w:val="24"/>
        </w:rPr>
        <w:t>pute the sum of the two numbers.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X is equal to Y, the program should compute the product of the two numbers.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(7mks)</w:t>
      </w: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236CC" w:rsidRDefault="00E236C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4445</wp:posOffset>
                </wp:positionV>
                <wp:extent cx="749300" cy="381000"/>
                <wp:effectExtent l="6350" t="6350" r="63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7341235"/>
                          <a:ext cx="7493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5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69.1pt;margin-top:.35pt;width:59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" fillcolor="white [3201]" strokecolor="black [3200]" strokeweight="1pt">
                <v:stroke joinstyle="miter"/>
                <v:textbox>
                  <w:txbxContent>
                    <w:p w:rsidR="00E9587C" w:rsidRDefault="0009486D">
                      <w:pPr>
                        <w:ind w:right="5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Start</w:t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123190</wp:posOffset>
                </wp:positionV>
                <wp:extent cx="5715" cy="304800"/>
                <wp:effectExtent l="47625" t="0" r="6096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95805" y="7620635"/>
                          <a:ext cx="5715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02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15pt;margin-top:9.7pt;width:.45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146685</wp:posOffset>
                </wp:positionV>
                <wp:extent cx="989965" cy="406400"/>
                <wp:effectExtent l="8255" t="6350" r="11430" b="635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8505" y="7925435"/>
                          <a:ext cx="989965" cy="406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Input x,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7" type="#_x0000_t7" style="position:absolute;left:0;text-align:left;margin-left:58.15pt;margin-top:11.55pt;width:77.95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" adj="2217" fillcolor="white [3201]" strokecolor="black [3200]" strokeweight="1pt">
                <v:textbox>
                  <w:txbxContent>
                    <w:p w:rsidR="00E9587C" w:rsidRDefault="0009486D">
                      <w:pPr>
                        <w:ind w:right="-9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Input x, y</w:t>
                      </w:r>
                    </w:p>
                  </w:txbxContent>
                </v:textbox>
              </v:shape>
            </w:pict>
          </mc:Fallback>
        </mc:AlternateContent>
      </w:r>
    </w:p>
    <w:p w:rsidR="00E9587C" w:rsidRDefault="00E9587C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249555</wp:posOffset>
                </wp:positionV>
                <wp:extent cx="1079500" cy="431800"/>
                <wp:effectExtent l="6350" t="6350" r="19050" b="19050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2305" y="252857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13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 = x *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9" o:spid="_x0000_s1028" style="position:absolute;margin-left:280.15pt;margin-top:19.65pt;width:8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" fillcolor="white [3201]" strokecolor="black [3200]" strokeweight="1pt">
                <v:textbox>
                  <w:txbxContent>
                    <w:p w:rsidR="00E9587C" w:rsidRDefault="0009486D">
                      <w:pPr>
                        <w:ind w:right="13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 = x *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121920</wp:posOffset>
                </wp:positionV>
                <wp:extent cx="889000" cy="699770"/>
                <wp:effectExtent l="10160" t="8255" r="15240" b="15875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705" y="2566670"/>
                          <a:ext cx="889000" cy="69977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-277"/>
                              <w:jc w:val="both"/>
                            </w:pPr>
                            <w:r>
                              <w:t>X=y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" o:spid="_x0000_s1029" type="#_x0000_t4" style="position:absolute;margin-left:176.15pt;margin-top:9.6pt;width:70pt;height:5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" fillcolor="white [3201]" strokecolor="black [3200]" strokeweight="1pt">
                <v:textbox>
                  <w:txbxContent>
                    <w:p w:rsidR="00E9587C" w:rsidRDefault="0009486D">
                      <w:pPr>
                        <w:ind w:right="-277"/>
                        <w:jc w:val="both"/>
                      </w:pPr>
                      <w:r>
                        <w:t>X=y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87630</wp:posOffset>
                </wp:positionV>
                <wp:extent cx="788035" cy="749935"/>
                <wp:effectExtent l="9525" t="8890" r="21590" b="222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7705" y="8750935"/>
                          <a:ext cx="788035" cy="74993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-477"/>
                              <w:jc w:val="both"/>
                            </w:pPr>
                            <w: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&gt; 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7" o:spid="_x0000_s1030" type="#_x0000_t4" style="position:absolute;margin-left:67.15pt;margin-top:6.9pt;width:62.05pt;height:5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" fillcolor="white [3201]" strokecolor="black [3200]" strokeweight="1pt">
                <v:textbox>
                  <w:txbxContent>
                    <w:p w:rsidR="00E9587C" w:rsidRDefault="0009486D">
                      <w:pPr>
                        <w:ind w:right="-477"/>
                        <w:jc w:val="both"/>
                      </w:pPr>
                      <w: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&gt; </w:t>
                      </w: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208915</wp:posOffset>
                </wp:positionV>
                <wp:extent cx="495300" cy="635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8105" y="2700020"/>
                          <a:ext cx="495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F99F5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16.45pt" to="285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189865</wp:posOffset>
                </wp:positionV>
                <wp:extent cx="583565" cy="10160"/>
                <wp:effectExtent l="0" t="4445" r="6985" b="139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02840" y="2680970"/>
                          <a:ext cx="5835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2E05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14.95pt" to="17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No                               No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295910</wp:posOffset>
                </wp:positionV>
                <wp:extent cx="12700" cy="504825"/>
                <wp:effectExtent l="46990" t="0" r="5461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43605" y="3049905"/>
                          <a:ext cx="12700" cy="504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07AE4" id="Straight Arrow Connector 21" o:spid="_x0000_s1026" type="#_x0000_t32" style="position:absolute;margin-left:210.15pt;margin-top:23.3pt;width:1pt;height:39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155575</wp:posOffset>
                </wp:positionV>
                <wp:extent cx="6350" cy="1330960"/>
                <wp:effectExtent l="43180" t="0" r="64770" b="25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9655" y="2909570"/>
                          <a:ext cx="6350" cy="13309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CF4D2" id="Straight Arrow Connector 20" o:spid="_x0000_s1026" type="#_x0000_t32" style="position:absolute;margin-left:322.65pt;margin-top:12.25pt;width:.5pt;height:10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-761365</wp:posOffset>
                </wp:positionV>
                <wp:extent cx="0" cy="304800"/>
                <wp:effectExtent l="48895" t="0" r="65405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3905" y="8331835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4B221" id="Straight Arrow Connector 5" o:spid="_x0000_s1026" type="#_x0000_t32" style="position:absolute;margin-left:97.15pt;margin-top:-59.95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349885</wp:posOffset>
                </wp:positionV>
                <wp:extent cx="939800" cy="393700"/>
                <wp:effectExtent l="6350" t="6350" r="6350" b="19050"/>
                <wp:wrapNone/>
                <wp:docPr id="22" name="Rectang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1505" y="3554730"/>
                          <a:ext cx="9398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-28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 = x +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2" o:spid="_x0000_s1031" style="position:absolute;margin-left:175.15pt;margin-top:27.55pt;width:74pt;height:3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" fillcolor="white [3201]" strokecolor="black [3200]" strokeweight="1pt">
                <v:textbox>
                  <w:txbxContent>
                    <w:p w:rsidR="00E9587C" w:rsidRDefault="0009486D">
                      <w:pPr>
                        <w:ind w:right="-28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 = x +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1035685</wp:posOffset>
                </wp:positionV>
                <wp:extent cx="2895600" cy="127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83105" y="4178300"/>
                          <a:ext cx="28956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D970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81.55pt" to="322.1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2529205</wp:posOffset>
                </wp:positionV>
                <wp:extent cx="787400" cy="407035"/>
                <wp:effectExtent l="6350" t="6350" r="6350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1305" y="5784850"/>
                          <a:ext cx="787400" cy="407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6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2" style="position:absolute;margin-left:170.15pt;margin-top:199.15pt;width:62pt;height:3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" fillcolor="white [3201]" strokecolor="black [3200]" strokeweight="1pt">
                <v:stroke joinstyle="miter"/>
                <v:textbox>
                  <w:txbxContent>
                    <w:p w:rsidR="00E9587C" w:rsidRDefault="0009486D">
                      <w:pPr>
                        <w:ind w:right="66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2167255</wp:posOffset>
                </wp:positionV>
                <wp:extent cx="635" cy="353060"/>
                <wp:effectExtent l="48895" t="0" r="64770" b="88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03905" y="5359400"/>
                          <a:ext cx="635" cy="353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851AC" id="Straight Arrow Connector 14" o:spid="_x0000_s1026" type="#_x0000_t32" style="position:absolute;margin-left:200.15pt;margin-top:170.65pt;width:.05pt;height:27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1557655</wp:posOffset>
                </wp:positionV>
                <wp:extent cx="1550035" cy="609600"/>
                <wp:effectExtent l="8255" t="6350" r="22860" b="12700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205" y="5016500"/>
                          <a:ext cx="1550035" cy="609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11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Print diff, sum</w:t>
                            </w:r>
                          </w:p>
                          <w:p w:rsidR="00E9587C" w:rsidRDefault="00094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3" o:spid="_x0000_s1033" type="#_x0000_t7" style="position:absolute;margin-left:139.15pt;margin-top:122.65pt;width:122.0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" adj="2124" fillcolor="white [3201]" strokecolor="black [3200]" strokeweight="1pt">
                <v:textbox>
                  <w:txbxContent>
                    <w:p w:rsidR="00E9587C" w:rsidRDefault="0009486D">
                      <w:pPr>
                        <w:ind w:right="11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Print diff, sum</w:t>
                      </w:r>
                    </w:p>
                    <w:p w:rsidR="00E9587C" w:rsidRDefault="000948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1024255</wp:posOffset>
                </wp:positionV>
                <wp:extent cx="12700" cy="533400"/>
                <wp:effectExtent l="38735" t="0" r="62865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3105" y="4216400"/>
                          <a:ext cx="12700" cy="533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B3289" id="Straight Arrow Connector 12" o:spid="_x0000_s1026" type="#_x0000_t32" style="position:absolute;margin-left:196.15pt;margin-top:80.65pt;width:1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655955</wp:posOffset>
                </wp:positionV>
                <wp:extent cx="12700" cy="368300"/>
                <wp:effectExtent l="39370" t="0" r="6223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0405" y="3848100"/>
                          <a:ext cx="1270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7DE8B" id="Straight Arrow Connector 10" o:spid="_x0000_s1026" type="#_x0000_t32" style="position:absolute;margin-left:95.15pt;margin-top:51.65pt;width:1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325755</wp:posOffset>
                </wp:positionV>
                <wp:extent cx="1016000" cy="330200"/>
                <wp:effectExtent l="6350" t="6350" r="6350" b="6350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9905" y="3505200"/>
                          <a:ext cx="10160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7C" w:rsidRDefault="0009486D">
                            <w:pPr>
                              <w:ind w:right="17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Diff = x -y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9" o:spid="_x0000_s1034" style="position:absolute;margin-left:55.15pt;margin-top:25.65pt;width:80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" fillcolor="white [3201]" strokecolor="black [3200]" strokeweight="1pt">
                <v:textbox>
                  <w:txbxContent>
                    <w:p w:rsidR="00E9587C" w:rsidRDefault="0009486D">
                      <w:pPr>
                        <w:ind w:right="17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Diff = x -y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-126365</wp:posOffset>
                </wp:positionV>
                <wp:extent cx="635" cy="456565"/>
                <wp:effectExtent l="48895" t="0" r="64770" b="6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08505" y="9386570"/>
                          <a:ext cx="635" cy="4565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B6214" id="Straight Arrow Connector 8" o:spid="_x0000_s1026" type="#_x0000_t32" style="position:absolute;margin-left:98.15pt;margin-top:-9.95pt;width:.05pt;height:35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yes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two repetitive control structures.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For….do loop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…do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Repeat….until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a) Differentiate between the following as used in data communication.</w:t>
      </w:r>
    </w:p>
    <w:p w:rsidR="00E9587C" w:rsidRDefault="0009486D">
      <w:pPr>
        <w:numPr>
          <w:ilvl w:val="0"/>
          <w:numId w:val="27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Base band and broadband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Baseband - signal generate and fed into the transmission medium directly without modulation.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Broadband - signal is sent over the  transmission medium using a par</w:t>
      </w:r>
      <w:r>
        <w:rPr>
          <w:rFonts w:ascii="Times New Roman" w:hAnsi="Times New Roman" w:cs="Times New Roman"/>
          <w:sz w:val="24"/>
          <w:szCs w:val="24"/>
        </w:rPr>
        <w:t>ticular frequency.</w:t>
      </w:r>
    </w:p>
    <w:p w:rsidR="00E9587C" w:rsidRDefault="0009486D">
      <w:pPr>
        <w:numPr>
          <w:ilvl w:val="0"/>
          <w:numId w:val="27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Multiplexing and demultiplexing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Multiplexing - processing of sending multiple data signals through the same medium.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Demultiplexing - is the process of splitting multiplexed signal back into multiple channels.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ABC company intends to st</w:t>
      </w:r>
      <w:r>
        <w:rPr>
          <w:rFonts w:ascii="Times New Roman" w:hAnsi="Times New Roman" w:cs="Times New Roman"/>
          <w:b/>
          <w:bCs/>
          <w:sz w:val="24"/>
          <w:szCs w:val="24"/>
        </w:rPr>
        <w:t>art their operations across all the East African countries.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(i) Recommend to them the most ideal computer network that they should use.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Wide area network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(ii)List three challenges the company is likely to encounter while using the network.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spacing w:line="360" w:lineRule="auto"/>
        <w:ind w:right="-494"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Compute crimes - hacking, sabotaging etc.</w:t>
      </w:r>
    </w:p>
    <w:p w:rsidR="00E9587C" w:rsidRDefault="0009486D">
      <w:pPr>
        <w:spacing w:line="360" w:lineRule="auto"/>
        <w:ind w:right="-494"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Over reliance of nilco</w:t>
      </w:r>
    </w:p>
    <w:p w:rsidR="00E9587C" w:rsidRDefault="0009486D">
      <w:pPr>
        <w:spacing w:line="360" w:lineRule="auto"/>
        <w:ind w:right="-494"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Expenses due to the new running and installation costs.</w:t>
      </w:r>
    </w:p>
    <w:p w:rsidR="00E9587C" w:rsidRDefault="0009486D">
      <w:pPr>
        <w:spacing w:line="360" w:lineRule="auto"/>
        <w:ind w:right="-494" w:firstLine="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Some employees will require to be trained.</w:t>
      </w:r>
    </w:p>
    <w:p w:rsidR="00E9587C" w:rsidRDefault="0009486D">
      <w:pPr>
        <w:numPr>
          <w:ilvl w:val="0"/>
          <w:numId w:val="27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an example, state three networking elements that the company will need for them to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implement the network.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communication media e.g bound, unbound media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devices e.g data ternal equipment I.e computer, mobile phones etc.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Data circuit terminating equipment I.e modems, switches and routers.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software e.g network operating system protocols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Give one advantage of using unbound media for networking.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Covers a wide physical location</w:t>
      </w:r>
    </w:p>
    <w:p w:rsidR="00E9587C" w:rsidRDefault="0009486D">
      <w:pPr>
        <w:spacing w:line="360" w:lineRule="auto"/>
        <w:ind w:right="-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Study the worksheet below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gridSpan w:val="6"/>
          </w:tcPr>
          <w:p w:rsidR="00E9587C" w:rsidRDefault="0009486D">
            <w:pPr>
              <w:spacing w:line="360" w:lineRule="auto"/>
              <w:ind w:right="-494" w:firstLineChars="850" w:firstLine="20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 WAYS AGENCIES</w:t>
            </w: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1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2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Regions 3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4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Rexona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Lifeboy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Ushindi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Carmel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18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C"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E9587C" w:rsidRDefault="0009486D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587C" w:rsidRDefault="00E9587C">
            <w:pPr>
              <w:spacing w:line="360" w:lineRule="auto"/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7C" w:rsidRDefault="0009486D">
      <w:pPr>
        <w:numPr>
          <w:ilvl w:val="0"/>
          <w:numId w:val="28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functions that can be entered to get total, maximum and average of each region.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= Sum(B4:B8)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Maximum = Max(B4:B8)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Average = Average(B4:B8)</w:t>
      </w:r>
    </w:p>
    <w:p w:rsidR="00E9587C" w:rsidRDefault="0009486D">
      <w:pPr>
        <w:numPr>
          <w:ilvl w:val="0"/>
          <w:numId w:val="28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down the function that returns the number of sales in the four regions whose value is greater than or equal to 2000.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Sum IF(B4: E4, "&gt;2000")</w:t>
      </w:r>
    </w:p>
    <w:p w:rsidR="00E9587C" w:rsidRDefault="0009486D">
      <w:pPr>
        <w:numPr>
          <w:ilvl w:val="0"/>
          <w:numId w:val="28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prices for region 4 were reduced with n% value which was </w:t>
      </w:r>
      <w:r>
        <w:rPr>
          <w:rFonts w:ascii="Times New Roman" w:hAnsi="Times New Roman" w:cs="Times New Roman"/>
          <w:b/>
          <w:bCs/>
          <w:sz w:val="24"/>
          <w:szCs w:val="24"/>
        </w:rPr>
        <w:t>placed in cell C1.  Write a formulae to calculate the new price of product Rexona and applied to other product in the same region.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=E4 - (E4 *  &amp; C &amp; 13)</w:t>
      </w:r>
    </w:p>
    <w:p w:rsidR="00E9587C" w:rsidRDefault="0009486D">
      <w:pPr>
        <w:numPr>
          <w:ilvl w:val="0"/>
          <w:numId w:val="28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Differentiate between stroke and fill as used in DTP.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Stroke - outline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Fill - shading</w:t>
      </w:r>
    </w:p>
    <w:p w:rsidR="00E9587C" w:rsidRDefault="0009486D">
      <w:pPr>
        <w:numPr>
          <w:ilvl w:val="0"/>
          <w:numId w:val="29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 the term text wrap 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Refers to moving text around the object.</w:t>
      </w:r>
    </w:p>
    <w:p w:rsidR="00E9587C" w:rsidRDefault="0009486D">
      <w:pPr>
        <w:numPr>
          <w:ilvl w:val="0"/>
          <w:numId w:val="30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Give four ways you can wrap text on an object.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E9587C" w:rsidRDefault="0009486D">
      <w:pPr>
        <w:numPr>
          <w:ilvl w:val="0"/>
          <w:numId w:val="3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Infront</w:t>
      </w:r>
    </w:p>
    <w:p w:rsidR="00E9587C" w:rsidRDefault="0009486D">
      <w:pPr>
        <w:numPr>
          <w:ilvl w:val="0"/>
          <w:numId w:val="3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/behind</w:t>
      </w:r>
    </w:p>
    <w:p w:rsidR="00E9587C" w:rsidRDefault="0009486D">
      <w:pPr>
        <w:numPr>
          <w:ilvl w:val="0"/>
          <w:numId w:val="3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</w:t>
      </w:r>
    </w:p>
    <w:p w:rsidR="00E9587C" w:rsidRDefault="0009486D">
      <w:pPr>
        <w:numPr>
          <w:ilvl w:val="0"/>
          <w:numId w:val="3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</w:t>
      </w:r>
    </w:p>
    <w:p w:rsidR="00E9587C" w:rsidRDefault="0009486D">
      <w:pPr>
        <w:numPr>
          <w:ilvl w:val="0"/>
          <w:numId w:val="3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State three ways in which a signed binary number.</w:t>
      </w:r>
    </w:p>
    <w:p w:rsidR="00E9587C" w:rsidRDefault="0009486D">
      <w:pPr>
        <w:numPr>
          <w:ilvl w:val="0"/>
          <w:numId w:val="32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n be represented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3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Prefixing a sign bit</w:t>
      </w:r>
    </w:p>
    <w:p w:rsidR="00E9587C" w:rsidRDefault="0009486D">
      <w:pPr>
        <w:numPr>
          <w:ilvl w:val="0"/>
          <w:numId w:val="3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ones complement</w:t>
      </w:r>
    </w:p>
    <w:p w:rsidR="00E9587C" w:rsidRDefault="0009486D">
      <w:pPr>
        <w:numPr>
          <w:ilvl w:val="0"/>
          <w:numId w:val="33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twos complement.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Convert the following numbers into binary form 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250190</wp:posOffset>
                </wp:positionV>
                <wp:extent cx="0" cy="119380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4105" y="7999095"/>
                          <a:ext cx="0" cy="119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6CF73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9.7pt" to="225.1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262890</wp:posOffset>
                </wp:positionV>
                <wp:extent cx="0" cy="1524000"/>
                <wp:effectExtent l="4445" t="0" r="14605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0805" y="8011795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F433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20.7pt" to="45.1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(i) 247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190500</wp:posOffset>
                </wp:positionV>
                <wp:extent cx="965200" cy="12700"/>
                <wp:effectExtent l="0" t="4445" r="6350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3005" y="8202295"/>
                          <a:ext cx="965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2CCC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5pt" to="10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2  2  4  7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11 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1011111111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245110</wp:posOffset>
                </wp:positionV>
                <wp:extent cx="1066800" cy="12700"/>
                <wp:effectExtent l="0" t="4445" r="0" b="114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605" y="8519795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D6114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9.3pt" to="115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2  2  3 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2  5   </w:t>
      </w:r>
      <w:r>
        <w:rPr>
          <w:rFonts w:ascii="Times New Roman" w:hAnsi="Times New Roman" w:cs="Times New Roman"/>
          <w:sz w:val="24"/>
          <w:szCs w:val="24"/>
        </w:rPr>
        <w:t xml:space="preserve">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236855</wp:posOffset>
                </wp:positionV>
                <wp:extent cx="9652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5705" y="8773795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3CF3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8.65pt" to="11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1  1  1 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2    R  1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215265</wp:posOffset>
                </wp:positionV>
                <wp:extent cx="1066800" cy="12700"/>
                <wp:effectExtent l="0" t="4445" r="0" b="114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0305" y="9015095"/>
                          <a:ext cx="106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AAA7C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6.95pt" to="11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  55     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1    R  0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231775</wp:posOffset>
                </wp:positionV>
                <wp:extent cx="1079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3005" y="9294495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022D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8.25pt" to="118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2    27      R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    R  1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210185</wp:posOffset>
                </wp:positionV>
                <wp:extent cx="11049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5705" y="9573895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35BA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6.55pt" to="121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 23       R  1</w:t>
      </w:r>
    </w:p>
    <w:p w:rsidR="00E9587C" w:rsidRDefault="00E9587C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(ii) 9AC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1001   1010      1100</w:t>
      </w:r>
    </w:p>
    <w:p w:rsidR="00E9587C" w:rsidRDefault="00E9587C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A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16  </w:t>
      </w:r>
      <w:r>
        <w:rPr>
          <w:rFonts w:ascii="Times New Roman" w:hAnsi="Times New Roman" w:cs="Times New Roman"/>
          <w:sz w:val="24"/>
          <w:szCs w:val="24"/>
        </w:rPr>
        <w:t>= 100110101100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Using twos c</w:t>
      </w:r>
      <w:r>
        <w:rPr>
          <w:rFonts w:ascii="Times New Roman" w:hAnsi="Times New Roman" w:cs="Times New Roman"/>
          <w:b/>
          <w:bCs/>
          <w:sz w:val="24"/>
          <w:szCs w:val="24"/>
        </w:rPr>
        <w:t>omplements compute 27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- 13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leave your answer in binary form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(use 8 bits)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 (-13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bitnot of 13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215265</wp:posOffset>
                </wp:positionV>
                <wp:extent cx="12700" cy="1270000"/>
                <wp:effectExtent l="37465" t="0" r="64135" b="6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83105" y="3495040"/>
                          <a:ext cx="12700" cy="1270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25A4E" id="Straight Arrow Connector 32" o:spid="_x0000_s1026" type="#_x0000_t32" style="position:absolute;margin-left:96.15pt;margin-top:16.95pt;width:1pt;height:100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11011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11110010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3175</wp:posOffset>
                </wp:positionV>
                <wp:extent cx="12700" cy="1244600"/>
                <wp:effectExtent l="4445" t="0" r="2095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0805" y="3545840"/>
                          <a:ext cx="12700" cy="124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208F4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.25pt" to="47.1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2   27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 13  R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00011011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226695</wp:posOffset>
                </wp:positionV>
                <wp:extent cx="11049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6305" y="429514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2126B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17.85pt" to="299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  6    R  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1101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+ 11110010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 3    R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 00001101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  1   R  1</w:t>
      </w:r>
    </w:p>
    <w:p w:rsidR="00E9587C" w:rsidRDefault="0009486D">
      <w:pPr>
        <w:spacing w:line="360" w:lineRule="auto"/>
        <w:ind w:right="-494" w:first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Differentiate between logical and physical files.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leftChars="100" w:left="200"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Logical the file is viewed in terms of data items it contain and details of processing operations that can be performed on the data items while physical file is </w:t>
      </w:r>
      <w:r>
        <w:rPr>
          <w:rFonts w:ascii="Times New Roman" w:hAnsi="Times New Roman" w:cs="Times New Roman"/>
          <w:sz w:val="24"/>
          <w:szCs w:val="24"/>
        </w:rPr>
        <w:t>one that is viewed in terms of actual data stored on storage media.</w:t>
      </w:r>
    </w:p>
    <w:p w:rsidR="00E9587C" w:rsidRDefault="0009486D">
      <w:pPr>
        <w:numPr>
          <w:ilvl w:val="0"/>
          <w:numId w:val="28"/>
        </w:num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three parameters that can be used to measure data integrity.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E9587C" w:rsidRDefault="0009486D">
      <w:pPr>
        <w:numPr>
          <w:ilvl w:val="0"/>
          <w:numId w:val="3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 - how close an approximation is to the actual value.</w:t>
      </w:r>
    </w:p>
    <w:p w:rsidR="00E9587C" w:rsidRDefault="0009486D">
      <w:pPr>
        <w:numPr>
          <w:ilvl w:val="0"/>
          <w:numId w:val="3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Timeliness - relative accuracy of data in respect</w:t>
      </w:r>
      <w:r>
        <w:rPr>
          <w:rFonts w:ascii="Times New Roman" w:hAnsi="Times New Roman" w:cs="Times New Roman"/>
          <w:sz w:val="24"/>
          <w:szCs w:val="24"/>
        </w:rPr>
        <w:t xml:space="preserve"> to the current state for which it is needed.</w:t>
      </w:r>
    </w:p>
    <w:p w:rsidR="00E9587C" w:rsidRDefault="0009486D">
      <w:pPr>
        <w:numPr>
          <w:ilvl w:val="0"/>
          <w:numId w:val="34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- the data entered must be relevant to the processing needs and expectations.</w:t>
      </w:r>
    </w:p>
    <w:p w:rsidR="00E9587C" w:rsidRDefault="0009486D">
      <w:pPr>
        <w:numPr>
          <w:ilvl w:val="0"/>
          <w:numId w:val="11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a) i) State the importance of information (fact finding) in system development.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587C" w:rsidRDefault="0009486D">
      <w:pPr>
        <w:spacing w:line="360" w:lineRule="auto"/>
        <w:ind w:leftChars="598" w:left="1196" w:right="-49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So as to understand the problem</w:t>
      </w:r>
      <w:r>
        <w:rPr>
          <w:rFonts w:ascii="Times New Roman" w:hAnsi="Times New Roman" w:cs="Times New Roman"/>
          <w:sz w:val="24"/>
          <w:szCs w:val="24"/>
        </w:rPr>
        <w:t xml:space="preserve"> and finding out any constraints that may limit the solution.</w:t>
      </w:r>
    </w:p>
    <w:p w:rsidR="00E9587C" w:rsidRDefault="0009486D">
      <w:pPr>
        <w:spacing w:line="360" w:lineRule="auto"/>
        <w:ind w:left="480" w:right="-494" w:hangingChars="200" w:hanging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</w:t>
      </w:r>
      <w:r>
        <w:rPr>
          <w:rFonts w:ascii="Times New Roman" w:hAnsi="Times New Roman" w:cs="Times New Roman"/>
          <w:b/>
          <w:bCs/>
          <w:sz w:val="24"/>
          <w:szCs w:val="24"/>
        </w:rPr>
        <w:t>State any two advantages and two disadvantages of using interview method when used for information gathering.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Advantages</w:t>
      </w:r>
    </w:p>
    <w:p w:rsidR="00E9587C" w:rsidRDefault="0009486D">
      <w:pPr>
        <w:numPr>
          <w:ilvl w:val="0"/>
          <w:numId w:val="3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seek for clarification in case the </w:t>
      </w:r>
      <w:r>
        <w:rPr>
          <w:rFonts w:ascii="Times New Roman" w:hAnsi="Times New Roman" w:cs="Times New Roman"/>
          <w:sz w:val="24"/>
          <w:szCs w:val="24"/>
        </w:rPr>
        <w:t>response is not clear.</w:t>
      </w:r>
    </w:p>
    <w:p w:rsidR="00E9587C" w:rsidRDefault="0009486D">
      <w:pPr>
        <w:numPr>
          <w:ilvl w:val="0"/>
          <w:numId w:val="3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read non-verbal question.</w:t>
      </w:r>
    </w:p>
    <w:p w:rsidR="00E9587C" w:rsidRDefault="0009486D">
      <w:pPr>
        <w:numPr>
          <w:ilvl w:val="0"/>
          <w:numId w:val="3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cover much more than what you had initially planned.</w:t>
      </w:r>
    </w:p>
    <w:p w:rsidR="00E9587C" w:rsidRDefault="0009486D">
      <w:pPr>
        <w:numPr>
          <w:ilvl w:val="0"/>
          <w:numId w:val="35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interviewee can offer solutions to the current problem.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Disadvantages</w:t>
      </w:r>
    </w:p>
    <w:p w:rsidR="00E9587C" w:rsidRDefault="0009486D">
      <w:pPr>
        <w:numPr>
          <w:ilvl w:val="0"/>
          <w:numId w:val="3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expensive</w:t>
      </w:r>
    </w:p>
    <w:p w:rsidR="00E9587C" w:rsidRDefault="0009486D">
      <w:pPr>
        <w:numPr>
          <w:ilvl w:val="0"/>
          <w:numId w:val="3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consuming</w:t>
      </w:r>
    </w:p>
    <w:p w:rsidR="00E9587C" w:rsidRDefault="0009486D">
      <w:pPr>
        <w:numPr>
          <w:ilvl w:val="0"/>
          <w:numId w:val="36"/>
        </w:num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respondents may not be </w:t>
      </w:r>
      <w:r>
        <w:rPr>
          <w:rFonts w:ascii="Times New Roman" w:hAnsi="Times New Roman" w:cs="Times New Roman"/>
          <w:sz w:val="24"/>
          <w:szCs w:val="24"/>
        </w:rPr>
        <w:t>free to open up.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Explain three system development theories and methods.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i) Traditional approach.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approach relies on the skills and experience of individual staff members.  There is no formal documented methodology to be followed.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ii)Rapid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application development.(RAD)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This in a highly interactive approach that uses prototyping and active user involvement.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iii) Structured system development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This follows sequential stages I.e waterfall, IV-model, spiral and interative model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Your schoo</w:t>
      </w:r>
      <w:r>
        <w:rPr>
          <w:rFonts w:ascii="Times New Roman" w:hAnsi="Times New Roman" w:cs="Times New Roman"/>
          <w:b/>
          <w:bCs/>
          <w:sz w:val="24"/>
          <w:szCs w:val="24"/>
        </w:rPr>
        <w:t>l wishes to replace the original system with an information system.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i) With a reason , advice the school on the best change over strategy to implement.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Parallel - safe and secure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Phased - safe and secure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Direct changeover - saves time and reso</w:t>
      </w:r>
      <w:r>
        <w:rPr>
          <w:rFonts w:ascii="Times New Roman" w:hAnsi="Times New Roman" w:cs="Times New Roman"/>
          <w:sz w:val="24"/>
          <w:szCs w:val="24"/>
        </w:rPr>
        <w:t>urces.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ii) Give two challenges the school may encounter while implementing the new system.(2mks)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Loss of data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cost of operations and implementation.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9587C" w:rsidRDefault="0009486D">
      <w:pPr>
        <w:spacing w:line="360" w:lineRule="auto"/>
        <w:ind w:right="-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9587C" w:rsidSect="00E236CC">
      <w:footerReference w:type="default" r:id="rId8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6D" w:rsidRDefault="0009486D">
      <w:pPr>
        <w:spacing w:line="240" w:lineRule="auto"/>
      </w:pPr>
      <w:r>
        <w:separator/>
      </w:r>
    </w:p>
  </w:endnote>
  <w:endnote w:type="continuationSeparator" w:id="0">
    <w:p w:rsidR="0009486D" w:rsidRDefault="00094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7C" w:rsidRPr="00E236CC" w:rsidRDefault="00E236CC" w:rsidP="00E236CC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COMPUTER  451/1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3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6D" w:rsidRDefault="0009486D">
      <w:r>
        <w:separator/>
      </w:r>
    </w:p>
  </w:footnote>
  <w:footnote w:type="continuationSeparator" w:id="0">
    <w:p w:rsidR="0009486D" w:rsidRDefault="0009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C58363"/>
    <w:multiLevelType w:val="singleLevel"/>
    <w:tmpl w:val="8CC5836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25E0933"/>
    <w:multiLevelType w:val="singleLevel"/>
    <w:tmpl w:val="925E09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9F88F4F5"/>
    <w:multiLevelType w:val="singleLevel"/>
    <w:tmpl w:val="9F88F4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A21350F5"/>
    <w:multiLevelType w:val="singleLevel"/>
    <w:tmpl w:val="A21350F5"/>
    <w:lvl w:ilvl="0">
      <w:start w:val="1"/>
      <w:numFmt w:val="lowerLetter"/>
      <w:suff w:val="space"/>
      <w:lvlText w:val="%1)"/>
      <w:lvlJc w:val="left"/>
    </w:lvl>
  </w:abstractNum>
  <w:abstractNum w:abstractNumId="4">
    <w:nsid w:val="A64CDCA3"/>
    <w:multiLevelType w:val="singleLevel"/>
    <w:tmpl w:val="A64CDCA3"/>
    <w:lvl w:ilvl="0">
      <w:start w:val="1"/>
      <w:numFmt w:val="upperRoman"/>
      <w:suff w:val="space"/>
      <w:lvlText w:val="(%1)"/>
      <w:lvlJc w:val="left"/>
      <w:pPr>
        <w:ind w:left="720" w:firstLine="0"/>
      </w:pPr>
    </w:lvl>
  </w:abstractNum>
  <w:abstractNum w:abstractNumId="5">
    <w:nsid w:val="B8A4C675"/>
    <w:multiLevelType w:val="singleLevel"/>
    <w:tmpl w:val="B8A4C6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BD349DA8"/>
    <w:multiLevelType w:val="singleLevel"/>
    <w:tmpl w:val="BD349DA8"/>
    <w:lvl w:ilvl="0">
      <w:start w:val="1"/>
      <w:numFmt w:val="lowerRoman"/>
      <w:suff w:val="space"/>
      <w:lvlText w:val="(%1)"/>
      <w:lvlJc w:val="left"/>
    </w:lvl>
  </w:abstractNum>
  <w:abstractNum w:abstractNumId="7">
    <w:nsid w:val="C63EB6E8"/>
    <w:multiLevelType w:val="singleLevel"/>
    <w:tmpl w:val="C63EB6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D4534319"/>
    <w:multiLevelType w:val="singleLevel"/>
    <w:tmpl w:val="D45343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EAE6F75D"/>
    <w:multiLevelType w:val="singleLevel"/>
    <w:tmpl w:val="EAE6F75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F63FE4F4"/>
    <w:multiLevelType w:val="singleLevel"/>
    <w:tmpl w:val="F63FE4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F9089A7E"/>
    <w:multiLevelType w:val="singleLevel"/>
    <w:tmpl w:val="F9089A7E"/>
    <w:lvl w:ilvl="0">
      <w:start w:val="1"/>
      <w:numFmt w:val="decimal"/>
      <w:suff w:val="space"/>
      <w:lvlText w:val="%1."/>
      <w:lvlJc w:val="left"/>
    </w:lvl>
  </w:abstractNum>
  <w:abstractNum w:abstractNumId="12">
    <w:nsid w:val="FDCF5E78"/>
    <w:multiLevelType w:val="singleLevel"/>
    <w:tmpl w:val="FDCF5E78"/>
    <w:lvl w:ilvl="0">
      <w:start w:val="1"/>
      <w:numFmt w:val="lowerRoman"/>
      <w:suff w:val="space"/>
      <w:lvlText w:val="(%1)"/>
      <w:lvlJc w:val="left"/>
    </w:lvl>
  </w:abstractNum>
  <w:abstractNum w:abstractNumId="13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4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15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16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17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8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9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2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21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22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3">
    <w:nsid w:val="07387AAA"/>
    <w:multiLevelType w:val="singleLevel"/>
    <w:tmpl w:val="07387A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07C53730"/>
    <w:multiLevelType w:val="singleLevel"/>
    <w:tmpl w:val="07C5373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373F2951"/>
    <w:multiLevelType w:val="singleLevel"/>
    <w:tmpl w:val="373F295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389EF279"/>
    <w:multiLevelType w:val="singleLevel"/>
    <w:tmpl w:val="389EF27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27">
    <w:nsid w:val="4327CE16"/>
    <w:multiLevelType w:val="singleLevel"/>
    <w:tmpl w:val="4327CE16"/>
    <w:lvl w:ilvl="0">
      <w:start w:val="1"/>
      <w:numFmt w:val="lowerLetter"/>
      <w:suff w:val="space"/>
      <w:lvlText w:val="(%1)"/>
      <w:lvlJc w:val="left"/>
    </w:lvl>
  </w:abstractNum>
  <w:abstractNum w:abstractNumId="28">
    <w:nsid w:val="491021C2"/>
    <w:multiLevelType w:val="singleLevel"/>
    <w:tmpl w:val="491021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>
    <w:nsid w:val="554EB8C6"/>
    <w:multiLevelType w:val="singleLevel"/>
    <w:tmpl w:val="554EB8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87BE18E"/>
    <w:multiLevelType w:val="singleLevel"/>
    <w:tmpl w:val="587BE18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DA6BD5C"/>
    <w:multiLevelType w:val="singleLevel"/>
    <w:tmpl w:val="5DA6BD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60E97EF5"/>
    <w:multiLevelType w:val="singleLevel"/>
    <w:tmpl w:val="60E97E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68A38736"/>
    <w:multiLevelType w:val="singleLevel"/>
    <w:tmpl w:val="68A3873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>
    <w:nsid w:val="6ADB0F67"/>
    <w:multiLevelType w:val="singleLevel"/>
    <w:tmpl w:val="6ADB0F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>
    <w:nsid w:val="6E7ADF1B"/>
    <w:multiLevelType w:val="singleLevel"/>
    <w:tmpl w:val="6E7ADF1B"/>
    <w:lvl w:ilvl="0">
      <w:start w:val="1"/>
      <w:numFmt w:val="lowerRoman"/>
      <w:suff w:val="space"/>
      <w:lvlText w:val="(%1)"/>
      <w:lvlJc w:val="left"/>
      <w:pPr>
        <w:ind w:left="42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21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8"/>
  </w:num>
  <w:num w:numId="20">
    <w:abstractNumId w:val="29"/>
  </w:num>
  <w:num w:numId="21">
    <w:abstractNumId w:val="23"/>
  </w:num>
  <w:num w:numId="22">
    <w:abstractNumId w:val="9"/>
  </w:num>
  <w:num w:numId="23">
    <w:abstractNumId w:val="33"/>
  </w:num>
  <w:num w:numId="24">
    <w:abstractNumId w:val="30"/>
  </w:num>
  <w:num w:numId="25">
    <w:abstractNumId w:val="35"/>
  </w:num>
  <w:num w:numId="26">
    <w:abstractNumId w:val="26"/>
  </w:num>
  <w:num w:numId="27">
    <w:abstractNumId w:val="12"/>
  </w:num>
  <w:num w:numId="28">
    <w:abstractNumId w:val="3"/>
  </w:num>
  <w:num w:numId="29">
    <w:abstractNumId w:val="7"/>
  </w:num>
  <w:num w:numId="30">
    <w:abstractNumId w:val="6"/>
  </w:num>
  <w:num w:numId="31">
    <w:abstractNumId w:val="2"/>
  </w:num>
  <w:num w:numId="32">
    <w:abstractNumId w:val="27"/>
  </w:num>
  <w:num w:numId="33">
    <w:abstractNumId w:val="31"/>
  </w:num>
  <w:num w:numId="34">
    <w:abstractNumId w:val="34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9486D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54FDC"/>
    <w:rsid w:val="00170095"/>
    <w:rsid w:val="00170E4F"/>
    <w:rsid w:val="001743F4"/>
    <w:rsid w:val="00187C33"/>
    <w:rsid w:val="001936B7"/>
    <w:rsid w:val="00196AB1"/>
    <w:rsid w:val="001F1D2C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359C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C400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236CC"/>
    <w:rsid w:val="00E64C21"/>
    <w:rsid w:val="00E865C2"/>
    <w:rsid w:val="00E9587C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3456BD"/>
    <w:rsid w:val="0148428A"/>
    <w:rsid w:val="016E21E8"/>
    <w:rsid w:val="017E6F26"/>
    <w:rsid w:val="01833C12"/>
    <w:rsid w:val="018B7C8E"/>
    <w:rsid w:val="01C8412D"/>
    <w:rsid w:val="01CA7DC2"/>
    <w:rsid w:val="01E0649E"/>
    <w:rsid w:val="023C16AA"/>
    <w:rsid w:val="0252560E"/>
    <w:rsid w:val="02790A9A"/>
    <w:rsid w:val="02994018"/>
    <w:rsid w:val="02BC3327"/>
    <w:rsid w:val="0323128F"/>
    <w:rsid w:val="037642A1"/>
    <w:rsid w:val="03835AE4"/>
    <w:rsid w:val="03842965"/>
    <w:rsid w:val="03CF6F0E"/>
    <w:rsid w:val="0402799B"/>
    <w:rsid w:val="04245C94"/>
    <w:rsid w:val="0426363E"/>
    <w:rsid w:val="046446D6"/>
    <w:rsid w:val="048A15D9"/>
    <w:rsid w:val="04966BF3"/>
    <w:rsid w:val="04B1084F"/>
    <w:rsid w:val="04CB602F"/>
    <w:rsid w:val="05346BE0"/>
    <w:rsid w:val="056B5F68"/>
    <w:rsid w:val="0586171E"/>
    <w:rsid w:val="05B9523B"/>
    <w:rsid w:val="05CD7064"/>
    <w:rsid w:val="05D17908"/>
    <w:rsid w:val="05F23A3F"/>
    <w:rsid w:val="060A6FDB"/>
    <w:rsid w:val="060F6837"/>
    <w:rsid w:val="06601B65"/>
    <w:rsid w:val="069E583A"/>
    <w:rsid w:val="06D60D20"/>
    <w:rsid w:val="072B7F42"/>
    <w:rsid w:val="07F14286"/>
    <w:rsid w:val="08520047"/>
    <w:rsid w:val="093F7D01"/>
    <w:rsid w:val="09A902B9"/>
    <w:rsid w:val="09AE14EA"/>
    <w:rsid w:val="09B10272"/>
    <w:rsid w:val="09C86F91"/>
    <w:rsid w:val="09F21848"/>
    <w:rsid w:val="09FC0CBA"/>
    <w:rsid w:val="0A0A58DA"/>
    <w:rsid w:val="0A2A1695"/>
    <w:rsid w:val="0A9F4195"/>
    <w:rsid w:val="0ABC7BD2"/>
    <w:rsid w:val="0B17359C"/>
    <w:rsid w:val="0B1C506E"/>
    <w:rsid w:val="0C1C1816"/>
    <w:rsid w:val="0C2C2C15"/>
    <w:rsid w:val="0C3D0D42"/>
    <w:rsid w:val="0C436DA2"/>
    <w:rsid w:val="0C641D70"/>
    <w:rsid w:val="0C8B5FA2"/>
    <w:rsid w:val="0CAC1AC9"/>
    <w:rsid w:val="0CAE406B"/>
    <w:rsid w:val="0CB8153E"/>
    <w:rsid w:val="0CBE7A83"/>
    <w:rsid w:val="0CD1111F"/>
    <w:rsid w:val="0CE27C09"/>
    <w:rsid w:val="0CF27F87"/>
    <w:rsid w:val="0CFA54CF"/>
    <w:rsid w:val="0D3A63F7"/>
    <w:rsid w:val="0D545049"/>
    <w:rsid w:val="0D6D180D"/>
    <w:rsid w:val="0D731909"/>
    <w:rsid w:val="0DB56002"/>
    <w:rsid w:val="0DBC1EF3"/>
    <w:rsid w:val="0DCA75DA"/>
    <w:rsid w:val="0DD26844"/>
    <w:rsid w:val="0DED154B"/>
    <w:rsid w:val="0E171C51"/>
    <w:rsid w:val="0E216CB2"/>
    <w:rsid w:val="0E576B35"/>
    <w:rsid w:val="0E955B52"/>
    <w:rsid w:val="0EEA2B87"/>
    <w:rsid w:val="0F202398"/>
    <w:rsid w:val="0F21132C"/>
    <w:rsid w:val="0F912B8D"/>
    <w:rsid w:val="0FD80B97"/>
    <w:rsid w:val="0FDB1408"/>
    <w:rsid w:val="101B5856"/>
    <w:rsid w:val="105B1AB4"/>
    <w:rsid w:val="1066305F"/>
    <w:rsid w:val="107C6114"/>
    <w:rsid w:val="1089474E"/>
    <w:rsid w:val="108D5743"/>
    <w:rsid w:val="10C96F3E"/>
    <w:rsid w:val="10FA1D0D"/>
    <w:rsid w:val="10FF713E"/>
    <w:rsid w:val="11567578"/>
    <w:rsid w:val="11847CB2"/>
    <w:rsid w:val="11935942"/>
    <w:rsid w:val="11C869B7"/>
    <w:rsid w:val="12831AC7"/>
    <w:rsid w:val="129739A4"/>
    <w:rsid w:val="12A806E1"/>
    <w:rsid w:val="12E77BD2"/>
    <w:rsid w:val="12FD7975"/>
    <w:rsid w:val="132A4E68"/>
    <w:rsid w:val="133B0D48"/>
    <w:rsid w:val="134A3ED8"/>
    <w:rsid w:val="137D3D29"/>
    <w:rsid w:val="137F63C8"/>
    <w:rsid w:val="13B31A60"/>
    <w:rsid w:val="13D44784"/>
    <w:rsid w:val="13DC44D0"/>
    <w:rsid w:val="13DF70BC"/>
    <w:rsid w:val="14107FBC"/>
    <w:rsid w:val="14253F62"/>
    <w:rsid w:val="1496187C"/>
    <w:rsid w:val="149A7408"/>
    <w:rsid w:val="14FA7C6E"/>
    <w:rsid w:val="15427FDE"/>
    <w:rsid w:val="154554B0"/>
    <w:rsid w:val="15563C3E"/>
    <w:rsid w:val="1559160E"/>
    <w:rsid w:val="15C17597"/>
    <w:rsid w:val="15C84737"/>
    <w:rsid w:val="15E92CD9"/>
    <w:rsid w:val="162A1392"/>
    <w:rsid w:val="162E2775"/>
    <w:rsid w:val="16321A3A"/>
    <w:rsid w:val="1667601C"/>
    <w:rsid w:val="166E2C6E"/>
    <w:rsid w:val="16CF7AEA"/>
    <w:rsid w:val="16F623FC"/>
    <w:rsid w:val="17153AB5"/>
    <w:rsid w:val="17E458DD"/>
    <w:rsid w:val="180E0588"/>
    <w:rsid w:val="18456628"/>
    <w:rsid w:val="188E699A"/>
    <w:rsid w:val="18EB67F8"/>
    <w:rsid w:val="19366787"/>
    <w:rsid w:val="19780FF2"/>
    <w:rsid w:val="19A2011E"/>
    <w:rsid w:val="19AB0CDF"/>
    <w:rsid w:val="19BD0A4C"/>
    <w:rsid w:val="1A25577E"/>
    <w:rsid w:val="1A950D1B"/>
    <w:rsid w:val="1AE259D8"/>
    <w:rsid w:val="1B5F1CA2"/>
    <w:rsid w:val="1BCA6280"/>
    <w:rsid w:val="1BFE5E67"/>
    <w:rsid w:val="1C0C6A77"/>
    <w:rsid w:val="1C3A72D3"/>
    <w:rsid w:val="1C46559E"/>
    <w:rsid w:val="1CDD6D9F"/>
    <w:rsid w:val="1CF71CDE"/>
    <w:rsid w:val="1D0501FD"/>
    <w:rsid w:val="1D114FC0"/>
    <w:rsid w:val="1D314D7C"/>
    <w:rsid w:val="1D7A6FCF"/>
    <w:rsid w:val="1D860735"/>
    <w:rsid w:val="1DAD449C"/>
    <w:rsid w:val="1DB96880"/>
    <w:rsid w:val="1DF74D48"/>
    <w:rsid w:val="1DFF4372"/>
    <w:rsid w:val="1E014A15"/>
    <w:rsid w:val="1E1A5A9D"/>
    <w:rsid w:val="1E38738C"/>
    <w:rsid w:val="1E400CD8"/>
    <w:rsid w:val="1EA75ACC"/>
    <w:rsid w:val="1EAB4296"/>
    <w:rsid w:val="1EC953C0"/>
    <w:rsid w:val="1EDA286F"/>
    <w:rsid w:val="1EE754DC"/>
    <w:rsid w:val="1F422EE2"/>
    <w:rsid w:val="1FAF5345"/>
    <w:rsid w:val="2020322B"/>
    <w:rsid w:val="207D2EA3"/>
    <w:rsid w:val="20B704C5"/>
    <w:rsid w:val="20C5203C"/>
    <w:rsid w:val="20EB6CC4"/>
    <w:rsid w:val="20FA116C"/>
    <w:rsid w:val="20FB2805"/>
    <w:rsid w:val="210B5CBC"/>
    <w:rsid w:val="217A3E94"/>
    <w:rsid w:val="21864DD5"/>
    <w:rsid w:val="218C379B"/>
    <w:rsid w:val="22343B26"/>
    <w:rsid w:val="223B434C"/>
    <w:rsid w:val="2256662E"/>
    <w:rsid w:val="22693419"/>
    <w:rsid w:val="22C5630B"/>
    <w:rsid w:val="22D3016A"/>
    <w:rsid w:val="22EA4A49"/>
    <w:rsid w:val="230735E2"/>
    <w:rsid w:val="23110B3A"/>
    <w:rsid w:val="23410DEE"/>
    <w:rsid w:val="23411CCC"/>
    <w:rsid w:val="238F2B75"/>
    <w:rsid w:val="23A221A9"/>
    <w:rsid w:val="23A503FA"/>
    <w:rsid w:val="23F46855"/>
    <w:rsid w:val="24073FFF"/>
    <w:rsid w:val="2413556F"/>
    <w:rsid w:val="24A74294"/>
    <w:rsid w:val="24C614C9"/>
    <w:rsid w:val="24CA6EAB"/>
    <w:rsid w:val="24D43EC6"/>
    <w:rsid w:val="24E35D9D"/>
    <w:rsid w:val="24F10873"/>
    <w:rsid w:val="258A14CC"/>
    <w:rsid w:val="2593624D"/>
    <w:rsid w:val="259B22F1"/>
    <w:rsid w:val="268676B2"/>
    <w:rsid w:val="26985A39"/>
    <w:rsid w:val="269E2E3D"/>
    <w:rsid w:val="26C00F56"/>
    <w:rsid w:val="270C4EE1"/>
    <w:rsid w:val="273B2286"/>
    <w:rsid w:val="275A6C8A"/>
    <w:rsid w:val="277B6A5C"/>
    <w:rsid w:val="277F4C61"/>
    <w:rsid w:val="27BF4A70"/>
    <w:rsid w:val="27EB55D7"/>
    <w:rsid w:val="282A04E9"/>
    <w:rsid w:val="284611E4"/>
    <w:rsid w:val="287F193A"/>
    <w:rsid w:val="28A01977"/>
    <w:rsid w:val="28AE5DB0"/>
    <w:rsid w:val="28B24BB7"/>
    <w:rsid w:val="28BF3CAE"/>
    <w:rsid w:val="28F22231"/>
    <w:rsid w:val="28F53B05"/>
    <w:rsid w:val="292D43F6"/>
    <w:rsid w:val="293B3B48"/>
    <w:rsid w:val="29434559"/>
    <w:rsid w:val="294E29A1"/>
    <w:rsid w:val="298C35F2"/>
    <w:rsid w:val="2A746756"/>
    <w:rsid w:val="2AB87E81"/>
    <w:rsid w:val="2ACA6CDE"/>
    <w:rsid w:val="2B04376F"/>
    <w:rsid w:val="2B151F98"/>
    <w:rsid w:val="2B543C16"/>
    <w:rsid w:val="2B6F4512"/>
    <w:rsid w:val="2BA3188C"/>
    <w:rsid w:val="2BD208F8"/>
    <w:rsid w:val="2C1C5070"/>
    <w:rsid w:val="2C2275E6"/>
    <w:rsid w:val="2C4519E6"/>
    <w:rsid w:val="2C820DC9"/>
    <w:rsid w:val="2CAC0A48"/>
    <w:rsid w:val="2CF8317D"/>
    <w:rsid w:val="2D2D342B"/>
    <w:rsid w:val="2D76092E"/>
    <w:rsid w:val="2D927574"/>
    <w:rsid w:val="2DEF17DF"/>
    <w:rsid w:val="2E0B67ED"/>
    <w:rsid w:val="2E2F464C"/>
    <w:rsid w:val="2E3507E9"/>
    <w:rsid w:val="2E4440FA"/>
    <w:rsid w:val="2E6D421C"/>
    <w:rsid w:val="2E89643F"/>
    <w:rsid w:val="307128D2"/>
    <w:rsid w:val="30845102"/>
    <w:rsid w:val="30AB3C9C"/>
    <w:rsid w:val="30AE7BC6"/>
    <w:rsid w:val="312F781D"/>
    <w:rsid w:val="31E15C12"/>
    <w:rsid w:val="32206072"/>
    <w:rsid w:val="32C029E0"/>
    <w:rsid w:val="32D0150D"/>
    <w:rsid w:val="32E2047B"/>
    <w:rsid w:val="331A2A4C"/>
    <w:rsid w:val="332046EE"/>
    <w:rsid w:val="33331E32"/>
    <w:rsid w:val="33942BFD"/>
    <w:rsid w:val="33C329B0"/>
    <w:rsid w:val="33FF3FCE"/>
    <w:rsid w:val="344A041F"/>
    <w:rsid w:val="344C6D0C"/>
    <w:rsid w:val="34BF4DDD"/>
    <w:rsid w:val="350820D3"/>
    <w:rsid w:val="35146671"/>
    <w:rsid w:val="351A6287"/>
    <w:rsid w:val="353D0DF5"/>
    <w:rsid w:val="354A0B9A"/>
    <w:rsid w:val="358A2628"/>
    <w:rsid w:val="35A10512"/>
    <w:rsid w:val="35E64B49"/>
    <w:rsid w:val="36191714"/>
    <w:rsid w:val="363E6BBB"/>
    <w:rsid w:val="36C90F0C"/>
    <w:rsid w:val="36F40F7F"/>
    <w:rsid w:val="370865CD"/>
    <w:rsid w:val="374679B0"/>
    <w:rsid w:val="37BF7375"/>
    <w:rsid w:val="37C3715A"/>
    <w:rsid w:val="37DF46C6"/>
    <w:rsid w:val="38042FDA"/>
    <w:rsid w:val="38082ACA"/>
    <w:rsid w:val="38244ACA"/>
    <w:rsid w:val="38373EE3"/>
    <w:rsid w:val="38A56865"/>
    <w:rsid w:val="38B31C0B"/>
    <w:rsid w:val="398272E9"/>
    <w:rsid w:val="39A5428B"/>
    <w:rsid w:val="39BE4759"/>
    <w:rsid w:val="39CD5569"/>
    <w:rsid w:val="39F95ACD"/>
    <w:rsid w:val="3A0A3FBB"/>
    <w:rsid w:val="3A30082C"/>
    <w:rsid w:val="3A413A49"/>
    <w:rsid w:val="3A7E7074"/>
    <w:rsid w:val="3A8A4069"/>
    <w:rsid w:val="3AC30F2B"/>
    <w:rsid w:val="3AD4138A"/>
    <w:rsid w:val="3AEF798C"/>
    <w:rsid w:val="3AF95C28"/>
    <w:rsid w:val="3B2E2E39"/>
    <w:rsid w:val="3B9E3EEA"/>
    <w:rsid w:val="3BA32FE8"/>
    <w:rsid w:val="3BB21B25"/>
    <w:rsid w:val="3BEE18A5"/>
    <w:rsid w:val="3C0E1DB7"/>
    <w:rsid w:val="3C1D1C4B"/>
    <w:rsid w:val="3C441B77"/>
    <w:rsid w:val="3CA204FD"/>
    <w:rsid w:val="3CB274A9"/>
    <w:rsid w:val="3CD1792F"/>
    <w:rsid w:val="3CD67044"/>
    <w:rsid w:val="3CE63BCC"/>
    <w:rsid w:val="3CF33D49"/>
    <w:rsid w:val="3CFD09B9"/>
    <w:rsid w:val="3D3E2030"/>
    <w:rsid w:val="3D6125BD"/>
    <w:rsid w:val="3D94161B"/>
    <w:rsid w:val="3E532B5E"/>
    <w:rsid w:val="3EB86F98"/>
    <w:rsid w:val="3EFB76D5"/>
    <w:rsid w:val="3F3554C0"/>
    <w:rsid w:val="3F44353E"/>
    <w:rsid w:val="3F750EDD"/>
    <w:rsid w:val="3F8A0269"/>
    <w:rsid w:val="3F8E4364"/>
    <w:rsid w:val="3FD02BA6"/>
    <w:rsid w:val="3FDB5BAC"/>
    <w:rsid w:val="3FE41849"/>
    <w:rsid w:val="3FF35E0E"/>
    <w:rsid w:val="40347B91"/>
    <w:rsid w:val="4052077F"/>
    <w:rsid w:val="4089756B"/>
    <w:rsid w:val="40A66BB4"/>
    <w:rsid w:val="40A7160D"/>
    <w:rsid w:val="40CF3B7F"/>
    <w:rsid w:val="410204BB"/>
    <w:rsid w:val="418A1219"/>
    <w:rsid w:val="419A2F38"/>
    <w:rsid w:val="420C149A"/>
    <w:rsid w:val="42152399"/>
    <w:rsid w:val="426E1BD7"/>
    <w:rsid w:val="427633FA"/>
    <w:rsid w:val="43767F8F"/>
    <w:rsid w:val="43972657"/>
    <w:rsid w:val="43A22313"/>
    <w:rsid w:val="43B84778"/>
    <w:rsid w:val="43C10B4E"/>
    <w:rsid w:val="43D31FF8"/>
    <w:rsid w:val="43E6062C"/>
    <w:rsid w:val="440738BA"/>
    <w:rsid w:val="446921BB"/>
    <w:rsid w:val="45091973"/>
    <w:rsid w:val="465064B4"/>
    <w:rsid w:val="46625A9C"/>
    <w:rsid w:val="46855AA7"/>
    <w:rsid w:val="46A9566D"/>
    <w:rsid w:val="46B36C0A"/>
    <w:rsid w:val="46BB6A02"/>
    <w:rsid w:val="4729336F"/>
    <w:rsid w:val="476E1645"/>
    <w:rsid w:val="47A83982"/>
    <w:rsid w:val="47C33456"/>
    <w:rsid w:val="47FF2591"/>
    <w:rsid w:val="480E618E"/>
    <w:rsid w:val="48141018"/>
    <w:rsid w:val="489B3217"/>
    <w:rsid w:val="48B52EB7"/>
    <w:rsid w:val="490D7EF8"/>
    <w:rsid w:val="491D3EFC"/>
    <w:rsid w:val="498A06C8"/>
    <w:rsid w:val="498E30CD"/>
    <w:rsid w:val="49C5414D"/>
    <w:rsid w:val="4A4F0BEE"/>
    <w:rsid w:val="4A557C34"/>
    <w:rsid w:val="4A7706DB"/>
    <w:rsid w:val="4A7D5330"/>
    <w:rsid w:val="4ACA32A8"/>
    <w:rsid w:val="4AE03433"/>
    <w:rsid w:val="4B085321"/>
    <w:rsid w:val="4B3337B7"/>
    <w:rsid w:val="4B3F63AB"/>
    <w:rsid w:val="4B7232C8"/>
    <w:rsid w:val="4BC91DBE"/>
    <w:rsid w:val="4BED4059"/>
    <w:rsid w:val="4BF33C36"/>
    <w:rsid w:val="4C057302"/>
    <w:rsid w:val="4C2A2BB8"/>
    <w:rsid w:val="4C50677A"/>
    <w:rsid w:val="4C6D62F6"/>
    <w:rsid w:val="4C7D3C90"/>
    <w:rsid w:val="4C9F7F9C"/>
    <w:rsid w:val="4D2F2C56"/>
    <w:rsid w:val="4D386DDE"/>
    <w:rsid w:val="4D44414D"/>
    <w:rsid w:val="4D4A2C9B"/>
    <w:rsid w:val="4D9A3D6D"/>
    <w:rsid w:val="4DB932D4"/>
    <w:rsid w:val="4E2730CC"/>
    <w:rsid w:val="4E575BB9"/>
    <w:rsid w:val="4E7B1647"/>
    <w:rsid w:val="4E9040B9"/>
    <w:rsid w:val="4EAD187E"/>
    <w:rsid w:val="4EBC3FBE"/>
    <w:rsid w:val="4F162924"/>
    <w:rsid w:val="4F5734B4"/>
    <w:rsid w:val="4FCD762B"/>
    <w:rsid w:val="500558EF"/>
    <w:rsid w:val="5011317D"/>
    <w:rsid w:val="506C2E35"/>
    <w:rsid w:val="507219BB"/>
    <w:rsid w:val="510E5784"/>
    <w:rsid w:val="51485DF1"/>
    <w:rsid w:val="518600C4"/>
    <w:rsid w:val="51D4703A"/>
    <w:rsid w:val="51F9118D"/>
    <w:rsid w:val="52004B10"/>
    <w:rsid w:val="521E2BD5"/>
    <w:rsid w:val="532B63FA"/>
    <w:rsid w:val="532F7F25"/>
    <w:rsid w:val="53867538"/>
    <w:rsid w:val="54281936"/>
    <w:rsid w:val="54860013"/>
    <w:rsid w:val="54B16EC7"/>
    <w:rsid w:val="54E8448F"/>
    <w:rsid w:val="54F32F9C"/>
    <w:rsid w:val="54FB1EEA"/>
    <w:rsid w:val="5586013D"/>
    <w:rsid w:val="55A81EB1"/>
    <w:rsid w:val="55F622D4"/>
    <w:rsid w:val="56347862"/>
    <w:rsid w:val="565D3FCF"/>
    <w:rsid w:val="573B3264"/>
    <w:rsid w:val="57520803"/>
    <w:rsid w:val="57AA190F"/>
    <w:rsid w:val="57B01449"/>
    <w:rsid w:val="57CA1205"/>
    <w:rsid w:val="57DD5BF0"/>
    <w:rsid w:val="582C52D4"/>
    <w:rsid w:val="586D70DC"/>
    <w:rsid w:val="587619FD"/>
    <w:rsid w:val="58846E9E"/>
    <w:rsid w:val="58CB7338"/>
    <w:rsid w:val="58DA14E9"/>
    <w:rsid w:val="591A2206"/>
    <w:rsid w:val="59491E6A"/>
    <w:rsid w:val="59680249"/>
    <w:rsid w:val="59956A89"/>
    <w:rsid w:val="59A61D9C"/>
    <w:rsid w:val="59C9256B"/>
    <w:rsid w:val="59DF5BDD"/>
    <w:rsid w:val="5A3051CC"/>
    <w:rsid w:val="5A610B15"/>
    <w:rsid w:val="5A78650C"/>
    <w:rsid w:val="5ADC2091"/>
    <w:rsid w:val="5AF14B5D"/>
    <w:rsid w:val="5B063CE0"/>
    <w:rsid w:val="5B1A65A9"/>
    <w:rsid w:val="5B2E0197"/>
    <w:rsid w:val="5B3546A5"/>
    <w:rsid w:val="5B7C4213"/>
    <w:rsid w:val="5B81237C"/>
    <w:rsid w:val="5BA92D4B"/>
    <w:rsid w:val="5BCA019E"/>
    <w:rsid w:val="5BFD23AE"/>
    <w:rsid w:val="5BFD6FE0"/>
    <w:rsid w:val="5C2A2D09"/>
    <w:rsid w:val="5C2D73D9"/>
    <w:rsid w:val="5C433822"/>
    <w:rsid w:val="5C9B0A71"/>
    <w:rsid w:val="5D270C0F"/>
    <w:rsid w:val="5D293D87"/>
    <w:rsid w:val="5D3250A1"/>
    <w:rsid w:val="5D7E3D42"/>
    <w:rsid w:val="5DCE2538"/>
    <w:rsid w:val="5DDE3B09"/>
    <w:rsid w:val="5E6424A7"/>
    <w:rsid w:val="5E6C4C50"/>
    <w:rsid w:val="5F06329E"/>
    <w:rsid w:val="5F0E0D25"/>
    <w:rsid w:val="5F226CAA"/>
    <w:rsid w:val="5F4C0C3F"/>
    <w:rsid w:val="5F8748DA"/>
    <w:rsid w:val="5FA560E7"/>
    <w:rsid w:val="5FAB3D4C"/>
    <w:rsid w:val="5FC07536"/>
    <w:rsid w:val="5FD334CC"/>
    <w:rsid w:val="5FD565A8"/>
    <w:rsid w:val="5FF87563"/>
    <w:rsid w:val="603B07BF"/>
    <w:rsid w:val="603C381B"/>
    <w:rsid w:val="6067713A"/>
    <w:rsid w:val="60902C71"/>
    <w:rsid w:val="60B55DBC"/>
    <w:rsid w:val="60CC2038"/>
    <w:rsid w:val="60F5456E"/>
    <w:rsid w:val="6104660D"/>
    <w:rsid w:val="614B407C"/>
    <w:rsid w:val="61BC529D"/>
    <w:rsid w:val="61E375CC"/>
    <w:rsid w:val="62246C19"/>
    <w:rsid w:val="62D31382"/>
    <w:rsid w:val="62D62E1B"/>
    <w:rsid w:val="62FF66F4"/>
    <w:rsid w:val="63095E86"/>
    <w:rsid w:val="63604CA7"/>
    <w:rsid w:val="637720C0"/>
    <w:rsid w:val="63C557FE"/>
    <w:rsid w:val="641311E0"/>
    <w:rsid w:val="643250BA"/>
    <w:rsid w:val="644B1A3D"/>
    <w:rsid w:val="64DE56D1"/>
    <w:rsid w:val="655479FC"/>
    <w:rsid w:val="657B74ED"/>
    <w:rsid w:val="65B40A33"/>
    <w:rsid w:val="65C95132"/>
    <w:rsid w:val="65D462E1"/>
    <w:rsid w:val="6613581E"/>
    <w:rsid w:val="664F6186"/>
    <w:rsid w:val="66AA5AA7"/>
    <w:rsid w:val="66D85CF0"/>
    <w:rsid w:val="66E93C88"/>
    <w:rsid w:val="67373058"/>
    <w:rsid w:val="673C2070"/>
    <w:rsid w:val="674B527C"/>
    <w:rsid w:val="67676875"/>
    <w:rsid w:val="67892A30"/>
    <w:rsid w:val="679233E0"/>
    <w:rsid w:val="67C4348D"/>
    <w:rsid w:val="67DF5559"/>
    <w:rsid w:val="67EA4B59"/>
    <w:rsid w:val="682734AE"/>
    <w:rsid w:val="683264E2"/>
    <w:rsid w:val="68336E43"/>
    <w:rsid w:val="683F68CD"/>
    <w:rsid w:val="684352D5"/>
    <w:rsid w:val="688757FB"/>
    <w:rsid w:val="692C44D8"/>
    <w:rsid w:val="693A33BA"/>
    <w:rsid w:val="69663620"/>
    <w:rsid w:val="697238BD"/>
    <w:rsid w:val="69A826F0"/>
    <w:rsid w:val="69DD00AB"/>
    <w:rsid w:val="69EA30F4"/>
    <w:rsid w:val="6A0C7350"/>
    <w:rsid w:val="6A480D51"/>
    <w:rsid w:val="6A590867"/>
    <w:rsid w:val="6A795D6A"/>
    <w:rsid w:val="6A7C471A"/>
    <w:rsid w:val="6A845731"/>
    <w:rsid w:val="6AA30374"/>
    <w:rsid w:val="6ACF097C"/>
    <w:rsid w:val="6B335DBA"/>
    <w:rsid w:val="6B5536F3"/>
    <w:rsid w:val="6B5C6196"/>
    <w:rsid w:val="6C4E5D01"/>
    <w:rsid w:val="6C684E03"/>
    <w:rsid w:val="6CC01508"/>
    <w:rsid w:val="6CC87A15"/>
    <w:rsid w:val="6CDF3C24"/>
    <w:rsid w:val="6D4426DE"/>
    <w:rsid w:val="6D6C2BD8"/>
    <w:rsid w:val="6D7227CF"/>
    <w:rsid w:val="6DE81023"/>
    <w:rsid w:val="6DF61689"/>
    <w:rsid w:val="6E1663CE"/>
    <w:rsid w:val="6E1C51C8"/>
    <w:rsid w:val="6E3000AA"/>
    <w:rsid w:val="6E353BC5"/>
    <w:rsid w:val="6E3947A8"/>
    <w:rsid w:val="6E5E27AB"/>
    <w:rsid w:val="6E852CBE"/>
    <w:rsid w:val="6F271E19"/>
    <w:rsid w:val="6F4101A7"/>
    <w:rsid w:val="6F5222A2"/>
    <w:rsid w:val="6F745FBF"/>
    <w:rsid w:val="6FA61EDA"/>
    <w:rsid w:val="6FD5653B"/>
    <w:rsid w:val="6FF85C1E"/>
    <w:rsid w:val="7041578F"/>
    <w:rsid w:val="705A0E29"/>
    <w:rsid w:val="706633D4"/>
    <w:rsid w:val="70986AA4"/>
    <w:rsid w:val="70D621B2"/>
    <w:rsid w:val="711133F5"/>
    <w:rsid w:val="712F23C1"/>
    <w:rsid w:val="71704C61"/>
    <w:rsid w:val="71865ADC"/>
    <w:rsid w:val="71AA7CB2"/>
    <w:rsid w:val="71AD7351"/>
    <w:rsid w:val="71B40FF2"/>
    <w:rsid w:val="723B727A"/>
    <w:rsid w:val="734D7115"/>
    <w:rsid w:val="7354134A"/>
    <w:rsid w:val="73CF5BD8"/>
    <w:rsid w:val="73D62135"/>
    <w:rsid w:val="73EA073A"/>
    <w:rsid w:val="73F8445C"/>
    <w:rsid w:val="73FC148F"/>
    <w:rsid w:val="74A532B9"/>
    <w:rsid w:val="74AA6ED7"/>
    <w:rsid w:val="74D774D1"/>
    <w:rsid w:val="754727CF"/>
    <w:rsid w:val="757423AA"/>
    <w:rsid w:val="7576151F"/>
    <w:rsid w:val="7590142E"/>
    <w:rsid w:val="75A85F54"/>
    <w:rsid w:val="75D91027"/>
    <w:rsid w:val="75E116AE"/>
    <w:rsid w:val="760B74F9"/>
    <w:rsid w:val="764D7D89"/>
    <w:rsid w:val="76B97A88"/>
    <w:rsid w:val="76F66C09"/>
    <w:rsid w:val="7709593C"/>
    <w:rsid w:val="774C40D0"/>
    <w:rsid w:val="777A4E48"/>
    <w:rsid w:val="77946956"/>
    <w:rsid w:val="779471C8"/>
    <w:rsid w:val="77D918EB"/>
    <w:rsid w:val="77E55A58"/>
    <w:rsid w:val="77EE068E"/>
    <w:rsid w:val="780E495E"/>
    <w:rsid w:val="781038BA"/>
    <w:rsid w:val="785129AC"/>
    <w:rsid w:val="78640240"/>
    <w:rsid w:val="78AE14B7"/>
    <w:rsid w:val="78AF2A54"/>
    <w:rsid w:val="78AF7413"/>
    <w:rsid w:val="795E0F2F"/>
    <w:rsid w:val="79711FE4"/>
    <w:rsid w:val="79CD17F9"/>
    <w:rsid w:val="79D044EF"/>
    <w:rsid w:val="79E61F64"/>
    <w:rsid w:val="79FA1C59"/>
    <w:rsid w:val="7A2348AE"/>
    <w:rsid w:val="7A3C7DD6"/>
    <w:rsid w:val="7AA74AB9"/>
    <w:rsid w:val="7AC22CBC"/>
    <w:rsid w:val="7AF6586D"/>
    <w:rsid w:val="7B0551A0"/>
    <w:rsid w:val="7B5B24DE"/>
    <w:rsid w:val="7B7F15A9"/>
    <w:rsid w:val="7BD81F5A"/>
    <w:rsid w:val="7BEC7379"/>
    <w:rsid w:val="7C3A5324"/>
    <w:rsid w:val="7CEC1490"/>
    <w:rsid w:val="7CF81CA9"/>
    <w:rsid w:val="7D0139C4"/>
    <w:rsid w:val="7D0510D0"/>
    <w:rsid w:val="7D225719"/>
    <w:rsid w:val="7D735CB0"/>
    <w:rsid w:val="7D76682D"/>
    <w:rsid w:val="7D87580C"/>
    <w:rsid w:val="7D9B1EC9"/>
    <w:rsid w:val="7DAC5273"/>
    <w:rsid w:val="7DCD23BB"/>
    <w:rsid w:val="7DDD21D1"/>
    <w:rsid w:val="7DEF4B01"/>
    <w:rsid w:val="7E2870D4"/>
    <w:rsid w:val="7E955D07"/>
    <w:rsid w:val="7EA22012"/>
    <w:rsid w:val="7EAE42F3"/>
    <w:rsid w:val="7ECB0B22"/>
    <w:rsid w:val="7EE45E1C"/>
    <w:rsid w:val="7EFC611A"/>
    <w:rsid w:val="7F2301A8"/>
    <w:rsid w:val="7F7B5486"/>
    <w:rsid w:val="7FB107D1"/>
    <w:rsid w:val="7FBA6474"/>
    <w:rsid w:val="7FBA67DC"/>
    <w:rsid w:val="7FCC3297"/>
    <w:rsid w:val="7FD05249"/>
    <w:rsid w:val="7F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1A07C68-7E92-4F5C-88D1-933D039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pPr>
      <w:spacing w:line="250" w:lineRule="auto"/>
      <w:ind w:right="720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50" w:lineRule="auto"/>
      <w:ind w:right="72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236CC"/>
    <w:rPr>
      <w:rFonts w:asciiTheme="minorHAnsi" w:eastAsiaTheme="minorEastAsia" w:hAnsiTheme="minorHAnsi" w:cstheme="min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Maina</dc:creator>
  <cp:lastModifiedBy>Administrator</cp:lastModifiedBy>
  <cp:revision>2</cp:revision>
  <cp:lastPrinted>2022-08-18T07:46:00Z</cp:lastPrinted>
  <dcterms:created xsi:type="dcterms:W3CDTF">2021-09-30T12:53:00Z</dcterms:created>
  <dcterms:modified xsi:type="dcterms:W3CDTF">2022-08-18T07:46:00Z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80B5FCFA97474A229CAC9E0BC1FF4ABB</vt:lpwstr>
  </property>
</Properties>
</file>